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456"/>
      </w:tblGrid>
      <w:tr w:rsidR="004A1A25" w14:paraId="52786330" w14:textId="77777777" w:rsidTr="004A1A25">
        <w:tc>
          <w:tcPr>
            <w:tcW w:w="10456" w:type="dxa"/>
          </w:tcPr>
          <w:p w14:paraId="125A97F8" w14:textId="77777777" w:rsidR="004A1A25" w:rsidRPr="003844C1" w:rsidRDefault="004A1A25" w:rsidP="004A1A25">
            <w:pPr>
              <w:keepNext/>
              <w:shd w:val="clear" w:color="auto" w:fill="FFFFFF"/>
              <w:spacing w:line="336" w:lineRule="atLeast"/>
              <w:jc w:val="center"/>
              <w:outlineLvl w:val="0"/>
              <w:rPr>
                <w:rFonts w:ascii="Arial" w:eastAsia="Times New Roman" w:hAnsi="Arial" w:cs="Arial"/>
                <w:b/>
                <w:bCs/>
                <w:kern w:val="36"/>
                <w:sz w:val="44"/>
                <w:szCs w:val="44"/>
                <w:lang w:eastAsia="en-GB"/>
              </w:rPr>
            </w:pPr>
            <w:r w:rsidRPr="003844C1">
              <w:rPr>
                <w:rFonts w:ascii="Arial" w:eastAsia="Times New Roman" w:hAnsi="Arial" w:cs="Arial"/>
                <w:b/>
                <w:bCs/>
                <w:kern w:val="36"/>
                <w:sz w:val="44"/>
                <w:szCs w:val="44"/>
                <w:lang w:eastAsia="en-GB"/>
              </w:rPr>
              <w:t>Focus on Wellbeing</w:t>
            </w:r>
          </w:p>
          <w:p w14:paraId="3884CBFA" w14:textId="77777777" w:rsidR="004A1A25" w:rsidRPr="003844C1" w:rsidRDefault="004A1A25" w:rsidP="004A1A25">
            <w:pPr>
              <w:keepNext/>
              <w:shd w:val="clear" w:color="auto" w:fill="FFFFFF"/>
              <w:spacing w:line="336" w:lineRule="atLeast"/>
              <w:jc w:val="center"/>
              <w:outlineLvl w:val="0"/>
              <w:rPr>
                <w:rFonts w:ascii="Arial" w:eastAsia="Times New Roman" w:hAnsi="Arial" w:cs="Arial"/>
                <w:b/>
                <w:bCs/>
                <w:kern w:val="36"/>
                <w:sz w:val="36"/>
                <w:szCs w:val="36"/>
                <w:lang w:eastAsia="en-GB"/>
              </w:rPr>
            </w:pPr>
            <w:r w:rsidRPr="003844C1">
              <w:rPr>
                <w:rFonts w:ascii="Arial" w:eastAsia="Times New Roman" w:hAnsi="Arial" w:cs="Arial"/>
                <w:b/>
                <w:bCs/>
                <w:kern w:val="36"/>
                <w:sz w:val="36"/>
                <w:szCs w:val="36"/>
                <w:lang w:eastAsia="en-GB"/>
              </w:rPr>
              <w:t xml:space="preserve">A Webinar Programme For Health and Social Care Staff  March – May 2021 </w:t>
            </w:r>
          </w:p>
          <w:p w14:paraId="59920937" w14:textId="77777777" w:rsidR="00557A49" w:rsidRDefault="004A1A25" w:rsidP="00D05C8E">
            <w:pPr>
              <w:keepNext/>
              <w:shd w:val="clear" w:color="auto" w:fill="FFFFFF"/>
              <w:spacing w:line="336" w:lineRule="atLeast"/>
              <w:jc w:val="center"/>
              <w:outlineLvl w:val="0"/>
              <w:rPr>
                <w:rFonts w:ascii="Arial" w:eastAsia="Times New Roman" w:hAnsi="Arial" w:cs="Arial"/>
                <w:b/>
                <w:bCs/>
                <w:kern w:val="36"/>
                <w:sz w:val="44"/>
                <w:szCs w:val="44"/>
                <w:lang w:eastAsia="en-GB"/>
              </w:rPr>
            </w:pPr>
            <w:r w:rsidRPr="00AB33DA">
              <w:rPr>
                <w:rFonts w:ascii="Arial" w:eastAsia="Times New Roman" w:hAnsi="Arial" w:cs="Arial"/>
                <w:b/>
                <w:bCs/>
                <w:kern w:val="36"/>
                <w:sz w:val="24"/>
                <w:szCs w:val="24"/>
                <w:lang w:eastAsia="en-GB"/>
              </w:rPr>
              <w:t xml:space="preserve">(Update </w:t>
            </w:r>
            <w:r>
              <w:rPr>
                <w:rFonts w:ascii="Arial" w:eastAsia="Times New Roman" w:hAnsi="Arial" w:cs="Arial"/>
                <w:b/>
                <w:bCs/>
                <w:kern w:val="36"/>
                <w:sz w:val="24"/>
                <w:szCs w:val="24"/>
                <w:lang w:eastAsia="en-GB"/>
              </w:rPr>
              <w:t>Version 1</w:t>
            </w:r>
            <w:r w:rsidR="00D05C8E">
              <w:rPr>
                <w:rFonts w:ascii="Arial" w:eastAsia="Times New Roman" w:hAnsi="Arial" w:cs="Arial"/>
                <w:b/>
                <w:bCs/>
                <w:kern w:val="36"/>
                <w:sz w:val="24"/>
                <w:szCs w:val="24"/>
                <w:lang w:eastAsia="en-GB"/>
              </w:rPr>
              <w:t>6</w:t>
            </w:r>
            <w:r>
              <w:rPr>
                <w:rFonts w:ascii="Arial" w:eastAsia="Times New Roman" w:hAnsi="Arial" w:cs="Arial"/>
                <w:b/>
                <w:bCs/>
                <w:kern w:val="36"/>
                <w:sz w:val="24"/>
                <w:szCs w:val="24"/>
                <w:lang w:eastAsia="en-GB"/>
              </w:rPr>
              <w:t>0321</w:t>
            </w:r>
            <w:r w:rsidR="00337497">
              <w:rPr>
                <w:rFonts w:ascii="Arial" w:eastAsia="Times New Roman" w:hAnsi="Arial" w:cs="Arial"/>
                <w:b/>
                <w:bCs/>
                <w:kern w:val="36"/>
                <w:sz w:val="24"/>
                <w:szCs w:val="24"/>
                <w:lang w:eastAsia="en-GB"/>
              </w:rPr>
              <w:t>-F</w:t>
            </w:r>
            <w:r w:rsidRPr="00AB33DA">
              <w:rPr>
                <w:rFonts w:ascii="Arial" w:eastAsia="Times New Roman" w:hAnsi="Arial" w:cs="Arial"/>
                <w:b/>
                <w:bCs/>
                <w:kern w:val="36"/>
                <w:sz w:val="24"/>
                <w:szCs w:val="24"/>
                <w:lang w:eastAsia="en-GB"/>
              </w:rPr>
              <w:t>)</w:t>
            </w:r>
          </w:p>
        </w:tc>
      </w:tr>
    </w:tbl>
    <w:p w14:paraId="6F820AF7" w14:textId="77777777" w:rsidR="004A1A25" w:rsidRDefault="004A1A25" w:rsidP="004A1A25">
      <w:pPr>
        <w:rPr>
          <w:rFonts w:ascii="Arial" w:hAnsi="Arial"/>
          <w:color w:val="0000CC"/>
        </w:rPr>
      </w:pPr>
    </w:p>
    <w:p w14:paraId="6AEBA076" w14:textId="77777777" w:rsidR="004A1A25" w:rsidRDefault="004A1A25" w:rsidP="00337497">
      <w:pPr>
        <w:rPr>
          <w:rFonts w:ascii="Arial" w:eastAsia="Times New Roman" w:hAnsi="Arial" w:cs="Arial"/>
          <w:bCs/>
          <w:color w:val="000000"/>
          <w:lang w:eastAsia="en-GB"/>
        </w:rPr>
      </w:pPr>
      <w:r>
        <w:rPr>
          <w:rFonts w:ascii="Arial" w:eastAsia="Times New Roman" w:hAnsi="Arial" w:cs="Arial"/>
          <w:bCs/>
          <w:color w:val="000000"/>
          <w:lang w:eastAsia="en-GB"/>
        </w:rPr>
        <w:t xml:space="preserve">The aim of third Focus on Wellbeing Programme is to empower and encourage health and social care staff and unpaid carers to enhance personal resilience and self-care. The programme content is linked to the range of resources available on the National Wellbeing Hub </w:t>
      </w:r>
      <w:hyperlink r:id="rId8" w:history="1">
        <w:r w:rsidRPr="00435368">
          <w:rPr>
            <w:rStyle w:val="Hyperlink"/>
            <w:rFonts w:ascii="Arial" w:eastAsia="Times New Roman" w:hAnsi="Arial" w:cs="Arial"/>
            <w:bCs/>
            <w:lang w:eastAsia="en-GB"/>
          </w:rPr>
          <w:t>www.nationalwellbeinghub.scot</w:t>
        </w:r>
      </w:hyperlink>
      <w:r>
        <w:rPr>
          <w:rFonts w:ascii="Arial" w:eastAsia="Times New Roman" w:hAnsi="Arial" w:cs="Arial"/>
          <w:bCs/>
          <w:color w:val="000000"/>
          <w:lang w:eastAsia="en-GB"/>
        </w:rPr>
        <w:t xml:space="preserve"> </w:t>
      </w:r>
    </w:p>
    <w:p w14:paraId="6C77BD16" w14:textId="77777777" w:rsidR="004A1A25" w:rsidRDefault="004A1A25" w:rsidP="00337497">
      <w:pPr>
        <w:rPr>
          <w:rFonts w:ascii="Arial" w:eastAsia="Times New Roman" w:hAnsi="Arial" w:cs="Arial"/>
          <w:bCs/>
          <w:color w:val="000000"/>
          <w:lang w:eastAsia="en-GB"/>
        </w:rPr>
      </w:pPr>
    </w:p>
    <w:p w14:paraId="489DD653" w14:textId="77777777" w:rsidR="004A1A25" w:rsidRDefault="004A1A25" w:rsidP="00337497">
      <w:pPr>
        <w:rPr>
          <w:rFonts w:ascii="Arial" w:eastAsia="Times New Roman" w:hAnsi="Arial" w:cs="Arial"/>
          <w:bCs/>
          <w:color w:val="000000"/>
          <w:lang w:eastAsia="en-GB"/>
        </w:rPr>
      </w:pPr>
      <w:r>
        <w:rPr>
          <w:rFonts w:ascii="Arial" w:eastAsia="Times New Roman" w:hAnsi="Arial" w:cs="Arial"/>
          <w:bCs/>
          <w:color w:val="000000"/>
          <w:lang w:eastAsia="en-GB"/>
        </w:rPr>
        <w:t xml:space="preserve">The Focus on Wellbeing Programme will be updated and circulated periodically with information on new topic sessions for your benefit, so please refer to the ‘Key Dates’ page on the </w:t>
      </w:r>
      <w:hyperlink r:id="rId9" w:history="1">
        <w:r w:rsidRPr="004A1A25">
          <w:rPr>
            <w:rStyle w:val="Hyperlink"/>
            <w:rFonts w:ascii="Arial" w:eastAsia="Times New Roman" w:hAnsi="Arial" w:cs="Arial"/>
            <w:bCs/>
            <w:lang w:eastAsia="en-GB"/>
          </w:rPr>
          <w:t>National Wellbeing Hub</w:t>
        </w:r>
      </w:hyperlink>
    </w:p>
    <w:p w14:paraId="6A340631" w14:textId="77777777" w:rsidR="004A1A25" w:rsidRPr="003759F4" w:rsidRDefault="004A1A25" w:rsidP="00337497">
      <w:pPr>
        <w:rPr>
          <w:rFonts w:ascii="Arial" w:eastAsia="Times New Roman" w:hAnsi="Arial" w:cs="Arial"/>
          <w:bCs/>
          <w:color w:val="000000"/>
          <w:lang w:eastAsia="en-GB"/>
        </w:rPr>
      </w:pPr>
      <w:r>
        <w:rPr>
          <w:rFonts w:ascii="Arial" w:eastAsia="Times New Roman" w:hAnsi="Arial" w:cs="Arial"/>
          <w:bCs/>
          <w:color w:val="000000"/>
          <w:lang w:eastAsia="en-GB"/>
        </w:rPr>
        <w:t>Please circulate this programme widely to staff and others in your organisation or network, and look out for the Updates</w:t>
      </w:r>
      <w:r w:rsidR="003867E4">
        <w:rPr>
          <w:rFonts w:ascii="Arial" w:eastAsia="Times New Roman" w:hAnsi="Arial" w:cs="Arial"/>
          <w:bCs/>
          <w:color w:val="000000"/>
          <w:lang w:eastAsia="en-GB"/>
        </w:rPr>
        <w:t xml:space="preserve"> which will be circulated to health and social care organisations and posted on the Key </w:t>
      </w:r>
      <w:r w:rsidR="00337497">
        <w:rPr>
          <w:rFonts w:ascii="Arial" w:eastAsia="Times New Roman" w:hAnsi="Arial" w:cs="Arial"/>
          <w:bCs/>
          <w:color w:val="000000"/>
          <w:lang w:eastAsia="en-GB"/>
        </w:rPr>
        <w:t>D</w:t>
      </w:r>
      <w:r w:rsidR="003867E4">
        <w:rPr>
          <w:rFonts w:ascii="Arial" w:eastAsia="Times New Roman" w:hAnsi="Arial" w:cs="Arial"/>
          <w:bCs/>
          <w:color w:val="000000"/>
          <w:lang w:eastAsia="en-GB"/>
        </w:rPr>
        <w:t>ates page of the National Wellbeing Hub</w:t>
      </w:r>
      <w:r>
        <w:rPr>
          <w:rFonts w:ascii="Arial" w:eastAsia="Times New Roman" w:hAnsi="Arial" w:cs="Arial"/>
          <w:bCs/>
          <w:color w:val="000000"/>
          <w:lang w:eastAsia="en-GB"/>
        </w:rPr>
        <w:t>.</w:t>
      </w:r>
      <w:r w:rsidR="003867E4">
        <w:rPr>
          <w:rFonts w:ascii="Arial" w:eastAsia="Times New Roman" w:hAnsi="Arial" w:cs="Arial"/>
          <w:bCs/>
          <w:color w:val="000000"/>
          <w:lang w:eastAsia="en-GB"/>
        </w:rPr>
        <w:t xml:space="preserve">   </w:t>
      </w:r>
      <w:r>
        <w:rPr>
          <w:rFonts w:ascii="Arial" w:eastAsia="Times New Roman" w:hAnsi="Arial" w:cs="Arial"/>
          <w:bCs/>
          <w:color w:val="000000"/>
          <w:lang w:eastAsia="en-GB"/>
        </w:rPr>
        <w:t xml:space="preserve">For enquiries please contact Scot Hall </w:t>
      </w:r>
      <w:hyperlink r:id="rId10" w:history="1">
        <w:r w:rsidRPr="00D56977">
          <w:rPr>
            <w:rStyle w:val="Hyperlink"/>
            <w:rFonts w:ascii="Arial" w:eastAsia="Times New Roman" w:hAnsi="Arial" w:cs="Arial"/>
            <w:bCs/>
            <w:lang w:eastAsia="en-GB"/>
          </w:rPr>
          <w:t>scot.hall@gov.scot</w:t>
        </w:r>
      </w:hyperlink>
      <w:r>
        <w:rPr>
          <w:rFonts w:ascii="Arial" w:eastAsia="Times New Roman" w:hAnsi="Arial" w:cs="Arial"/>
          <w:bCs/>
          <w:color w:val="000000"/>
          <w:lang w:eastAsia="en-GB"/>
        </w:rPr>
        <w:t xml:space="preserve">      </w:t>
      </w:r>
    </w:p>
    <w:p w14:paraId="68DE700C" w14:textId="77777777" w:rsidR="004A1A25" w:rsidRDefault="004A1A25" w:rsidP="004A1A25">
      <w:pPr>
        <w:rPr>
          <w:rFonts w:ascii="Arial" w:eastAsia="Times New Roman" w:hAnsi="Arial" w:cs="Arial"/>
          <w:b/>
          <w:bCs/>
          <w:color w:val="000000"/>
          <w:lang w:eastAsia="en-GB"/>
        </w:rPr>
      </w:pPr>
    </w:p>
    <w:p w14:paraId="387D6BEE" w14:textId="77777777" w:rsidR="004A1A25" w:rsidRPr="00337497" w:rsidRDefault="003867E4" w:rsidP="00B561C0">
      <w:pPr>
        <w:rPr>
          <w:rFonts w:ascii="Arial" w:hAnsi="Arial" w:cs="Arial"/>
          <w:b/>
          <w:sz w:val="32"/>
          <w:szCs w:val="32"/>
        </w:rPr>
      </w:pPr>
      <w:r w:rsidRPr="00337497">
        <w:rPr>
          <w:rFonts w:ascii="Arial" w:hAnsi="Arial" w:cs="Arial"/>
          <w:b/>
          <w:sz w:val="32"/>
          <w:szCs w:val="32"/>
        </w:rPr>
        <w:t>Programme of Webinars</w:t>
      </w:r>
    </w:p>
    <w:p w14:paraId="3EA24EB2" w14:textId="77777777" w:rsidR="003867E4" w:rsidRPr="003867E4" w:rsidRDefault="003867E4" w:rsidP="00B561C0">
      <w:pPr>
        <w:rPr>
          <w:rFonts w:ascii="Arial" w:hAnsi="Arial" w:cs="Arial"/>
          <w:b/>
          <w:sz w:val="28"/>
          <w:szCs w:val="28"/>
        </w:rPr>
      </w:pPr>
    </w:p>
    <w:p w14:paraId="73B1D635" w14:textId="77777777" w:rsidR="00557A49" w:rsidRPr="003867E4" w:rsidRDefault="00557A49" w:rsidP="00557A49">
      <w:pPr>
        <w:pStyle w:val="Heading1"/>
        <w:numPr>
          <w:ilvl w:val="0"/>
          <w:numId w:val="0"/>
        </w:numPr>
        <w:shd w:val="clear" w:color="auto" w:fill="FFFFFF"/>
        <w:spacing w:line="336" w:lineRule="atLeast"/>
        <w:rPr>
          <w:rFonts w:ascii="Arial" w:eastAsia="Times New Roman" w:hAnsi="Arial" w:cs="Arial"/>
          <w:b/>
          <w:color w:val="0000CC"/>
          <w:sz w:val="25"/>
          <w:szCs w:val="25"/>
        </w:rPr>
      </w:pPr>
      <w:r w:rsidRPr="003867E4">
        <w:rPr>
          <w:rFonts w:ascii="Arial" w:eastAsia="Times New Roman" w:hAnsi="Arial" w:cs="Arial"/>
          <w:b/>
          <w:color w:val="0000CC"/>
          <w:sz w:val="25"/>
          <w:szCs w:val="25"/>
        </w:rPr>
        <w:t>Managing Working Parenthood in Current Times</w:t>
      </w:r>
    </w:p>
    <w:p w14:paraId="08739D67" w14:textId="77777777" w:rsidR="00557A49" w:rsidRPr="00D8547B" w:rsidRDefault="00557A49" w:rsidP="003867E4">
      <w:pPr>
        <w:rPr>
          <w:rFonts w:eastAsia="Times New Roman"/>
          <w:b/>
        </w:rPr>
      </w:pPr>
      <w:r w:rsidRPr="00D8547B">
        <w:rPr>
          <w:rFonts w:ascii="Arial" w:eastAsia="Times New Roman" w:hAnsi="Arial" w:cs="Arial"/>
          <w:b/>
        </w:rPr>
        <w:t xml:space="preserve">24 March, </w:t>
      </w:r>
      <w:r>
        <w:rPr>
          <w:rFonts w:ascii="Arial" w:eastAsia="Times New Roman" w:hAnsi="Arial" w:cs="Arial"/>
          <w:b/>
        </w:rPr>
        <w:t>15.00 – 16.00 hrs.</w:t>
      </w:r>
      <w:r w:rsidRPr="00D8547B">
        <w:rPr>
          <w:rFonts w:ascii="Arial" w:eastAsia="Times New Roman" w:hAnsi="Arial" w:cs="Arial"/>
          <w:b/>
        </w:rPr>
        <w:t>   </w:t>
      </w:r>
    </w:p>
    <w:p w14:paraId="566A2C7E" w14:textId="77777777" w:rsidR="00557A49" w:rsidRPr="00D8547B" w:rsidRDefault="00557A49" w:rsidP="00557A49">
      <w:pPr>
        <w:ind w:firstLine="426"/>
        <w:rPr>
          <w:b/>
        </w:rPr>
      </w:pPr>
    </w:p>
    <w:p w14:paraId="4239C0D4" w14:textId="77777777" w:rsidR="00557A49" w:rsidRDefault="00557A49" w:rsidP="00337497">
      <w:pPr>
        <w:rPr>
          <w:rFonts w:ascii="Arial" w:eastAsia="Times New Roman" w:hAnsi="Arial" w:cs="Arial"/>
        </w:rPr>
      </w:pPr>
      <w:r w:rsidRPr="00D8547B">
        <w:rPr>
          <w:rFonts w:ascii="Arial" w:hAnsi="Arial" w:cs="Arial"/>
          <w:shd w:val="clear" w:color="auto" w:fill="FFFFFF"/>
        </w:rPr>
        <w:t>Covid-19 is a crisis for working parents. If you are working while caring for children, or manage staff who are, then this session is for you!  These webinars will be led by Daisy Dowling, Founder and CEO of Workparent, a specialty consulting firm in the U.S that provides solutions to corporations and U.S. Air Force.  She is a</w:t>
      </w:r>
      <w:r w:rsidRPr="00D8547B">
        <w:rPr>
          <w:rFonts w:ascii="Arial" w:eastAsia="Times New Roman" w:hAnsi="Arial" w:cs="Arial"/>
        </w:rPr>
        <w:t xml:space="preserve"> working parent coaching expert, and author of ‘</w:t>
      </w:r>
      <w:r w:rsidRPr="00D8547B">
        <w:rPr>
          <w:rFonts w:ascii="Arial" w:eastAsia="Times New Roman" w:hAnsi="Arial" w:cs="Arial"/>
          <w:i/>
        </w:rPr>
        <w:t xml:space="preserve">Workparent: Thrive in Your Career While Raising Happy Children’, </w:t>
      </w:r>
      <w:r w:rsidRPr="00D8547B">
        <w:rPr>
          <w:rFonts w:ascii="Arial" w:eastAsia="Times New Roman" w:hAnsi="Arial" w:cs="Arial"/>
        </w:rPr>
        <w:t xml:space="preserve">a </w:t>
      </w:r>
      <w:r>
        <w:rPr>
          <w:rFonts w:ascii="Arial" w:eastAsia="Times New Roman" w:hAnsi="Arial" w:cs="Arial"/>
        </w:rPr>
        <w:t>g</w:t>
      </w:r>
      <w:r w:rsidRPr="00D8547B">
        <w:rPr>
          <w:rFonts w:ascii="Arial" w:eastAsia="Times New Roman" w:hAnsi="Arial" w:cs="Arial"/>
        </w:rPr>
        <w:t>uidebook to working parenthood (published in May 202)</w:t>
      </w:r>
      <w:r>
        <w:rPr>
          <w:rFonts w:ascii="Arial" w:eastAsia="Times New Roman" w:hAnsi="Arial" w:cs="Arial"/>
        </w:rPr>
        <w:t xml:space="preserve">; she has been published extensively in </w:t>
      </w:r>
      <w:r>
        <w:rPr>
          <w:rFonts w:ascii="Arial" w:eastAsia="Times New Roman" w:hAnsi="Arial" w:cs="Arial"/>
          <w:i/>
        </w:rPr>
        <w:t xml:space="preserve">Harvard Business Review </w:t>
      </w:r>
      <w:r>
        <w:rPr>
          <w:rFonts w:ascii="Arial" w:eastAsia="Times New Roman" w:hAnsi="Arial" w:cs="Arial"/>
        </w:rPr>
        <w:t xml:space="preserve">and is a series Editor for </w:t>
      </w:r>
      <w:r>
        <w:rPr>
          <w:rFonts w:ascii="Arial" w:eastAsia="Times New Roman" w:hAnsi="Arial" w:cs="Arial"/>
          <w:i/>
        </w:rPr>
        <w:t>HBR’s</w:t>
      </w:r>
      <w:r>
        <w:rPr>
          <w:rFonts w:ascii="Arial" w:eastAsia="Times New Roman" w:hAnsi="Arial" w:cs="Arial"/>
        </w:rPr>
        <w:t xml:space="preserve"> Working Parents series.</w:t>
      </w:r>
      <w:r w:rsidRPr="00D8547B">
        <w:rPr>
          <w:rFonts w:ascii="Arial" w:eastAsia="Times New Roman" w:hAnsi="Arial" w:cs="Arial"/>
        </w:rPr>
        <w:t xml:space="preserve"> Daisy will share specific techniques and tools for successfully handling the challenges of your dual role in these unique circumstances, including ways to “dual hat” effectively when working and caregiving, managing your routine, schedule and self, how to communicate effectively as a professional and parent and feel more in control, and maintaining personal energy and resilience in the face of current pressures. In advance</w:t>
      </w:r>
      <w:r>
        <w:rPr>
          <w:rFonts w:ascii="Arial" w:eastAsia="Times New Roman" w:hAnsi="Arial" w:cs="Arial"/>
        </w:rPr>
        <w:t xml:space="preserve"> of the session</w:t>
      </w:r>
      <w:r w:rsidRPr="00D8547B">
        <w:rPr>
          <w:rFonts w:ascii="Arial" w:eastAsia="Times New Roman" w:hAnsi="Arial" w:cs="Arial"/>
        </w:rPr>
        <w:t xml:space="preserve">, participants will </w:t>
      </w:r>
      <w:r w:rsidR="00337497">
        <w:rPr>
          <w:rFonts w:ascii="Arial" w:eastAsia="Times New Roman" w:hAnsi="Arial" w:cs="Arial"/>
        </w:rPr>
        <w:t xml:space="preserve">have the chance </w:t>
      </w:r>
      <w:r>
        <w:rPr>
          <w:rFonts w:ascii="Arial" w:eastAsia="Times New Roman" w:hAnsi="Arial" w:cs="Arial"/>
        </w:rPr>
        <w:t xml:space="preserve">to </w:t>
      </w:r>
      <w:r w:rsidR="00337497">
        <w:rPr>
          <w:rFonts w:ascii="Arial" w:eastAsia="Times New Roman" w:hAnsi="Arial" w:cs="Arial"/>
        </w:rPr>
        <w:t xml:space="preserve">put </w:t>
      </w:r>
      <w:r w:rsidRPr="00D8547B">
        <w:rPr>
          <w:rFonts w:ascii="Arial" w:eastAsia="Times New Roman" w:hAnsi="Arial" w:cs="Arial"/>
        </w:rPr>
        <w:t xml:space="preserve">specific working-parent questions or concerns </w:t>
      </w:r>
      <w:r w:rsidR="00337497">
        <w:rPr>
          <w:rFonts w:ascii="Arial" w:eastAsia="Times New Roman" w:hAnsi="Arial" w:cs="Arial"/>
        </w:rPr>
        <w:t xml:space="preserve">for </w:t>
      </w:r>
      <w:r>
        <w:rPr>
          <w:rFonts w:ascii="Arial" w:eastAsia="Times New Roman" w:hAnsi="Arial" w:cs="Arial"/>
        </w:rPr>
        <w:t>Daisy to respond to.</w:t>
      </w:r>
    </w:p>
    <w:p w14:paraId="3CA763CD" w14:textId="77777777" w:rsidR="004A1A25" w:rsidRDefault="004A1A25" w:rsidP="00B561C0">
      <w:pPr>
        <w:rPr>
          <w:rFonts w:ascii="Arial" w:hAnsi="Arial" w:cs="Arial"/>
          <w:b/>
        </w:rPr>
      </w:pPr>
    </w:p>
    <w:p w14:paraId="7CAC80B1" w14:textId="77777777" w:rsidR="00557A49" w:rsidRDefault="008566FC" w:rsidP="00557A49">
      <w:pPr>
        <w:ind w:left="720"/>
        <w:rPr>
          <w:rFonts w:eastAsia="Times New Roman"/>
          <w:b/>
        </w:rPr>
      </w:pPr>
      <w:hyperlink r:id="rId11" w:history="1">
        <w:r w:rsidR="00557A49" w:rsidRPr="00557A49">
          <w:rPr>
            <w:rStyle w:val="Hyperlink"/>
            <w:rFonts w:ascii="Arial" w:hAnsi="Arial" w:cs="Arial"/>
          </w:rPr>
          <w:t>Click here</w:t>
        </w:r>
      </w:hyperlink>
      <w:r w:rsidR="00557A49">
        <w:rPr>
          <w:rFonts w:ascii="Arial" w:hAnsi="Arial" w:cs="Arial"/>
        </w:rPr>
        <w:t xml:space="preserve"> to register for th</w:t>
      </w:r>
      <w:r w:rsidR="00337497">
        <w:rPr>
          <w:rFonts w:ascii="Arial" w:hAnsi="Arial" w:cs="Arial"/>
        </w:rPr>
        <w:t>is</w:t>
      </w:r>
      <w:r w:rsidR="00557A49">
        <w:rPr>
          <w:rFonts w:ascii="Arial" w:hAnsi="Arial" w:cs="Arial"/>
        </w:rPr>
        <w:t xml:space="preserve"> session </w:t>
      </w:r>
    </w:p>
    <w:p w14:paraId="00D2029C" w14:textId="77777777" w:rsidR="00557A49" w:rsidRDefault="00557A49" w:rsidP="00557A49">
      <w:pPr>
        <w:rPr>
          <w:rFonts w:ascii="Arial" w:hAnsi="Arial" w:cs="Arial"/>
        </w:rPr>
      </w:pPr>
    </w:p>
    <w:p w14:paraId="13BADB57" w14:textId="77777777" w:rsidR="00337497" w:rsidRDefault="00337497" w:rsidP="003867E4">
      <w:pPr>
        <w:rPr>
          <w:rFonts w:ascii="Arial" w:hAnsi="Arial" w:cs="Arial"/>
          <w:b/>
          <w:color w:val="0000CC"/>
          <w:sz w:val="25"/>
          <w:szCs w:val="25"/>
        </w:rPr>
      </w:pPr>
    </w:p>
    <w:p w14:paraId="027D42B8" w14:textId="77777777" w:rsidR="003867E4" w:rsidRPr="003867E4" w:rsidRDefault="003867E4" w:rsidP="003867E4">
      <w:pPr>
        <w:rPr>
          <w:rFonts w:ascii="Arial" w:hAnsi="Arial" w:cs="Arial"/>
          <w:b/>
          <w:color w:val="0000CC"/>
          <w:sz w:val="25"/>
          <w:szCs w:val="25"/>
        </w:rPr>
      </w:pPr>
      <w:r w:rsidRPr="003867E4">
        <w:rPr>
          <w:rFonts w:ascii="Arial" w:hAnsi="Arial" w:cs="Arial"/>
          <w:b/>
          <w:color w:val="0000CC"/>
          <w:sz w:val="25"/>
          <w:szCs w:val="25"/>
        </w:rPr>
        <w:t>The science of stress and anxiety: Evidence-based techniques to feel better</w:t>
      </w:r>
    </w:p>
    <w:p w14:paraId="1A754EF8" w14:textId="77777777" w:rsidR="003867E4" w:rsidRDefault="003867E4" w:rsidP="003867E4">
      <w:pPr>
        <w:rPr>
          <w:rFonts w:ascii="Arial" w:hAnsi="Arial" w:cs="Arial"/>
          <w:b/>
          <w:sz w:val="24"/>
          <w:szCs w:val="24"/>
        </w:rPr>
      </w:pPr>
      <w:r>
        <w:rPr>
          <w:rFonts w:ascii="Arial" w:hAnsi="Arial" w:cs="Arial"/>
          <w:b/>
          <w:bCs/>
        </w:rPr>
        <w:t>25 March, 17.00 – 18.00</w:t>
      </w:r>
      <w:r w:rsidR="00337497">
        <w:rPr>
          <w:rFonts w:ascii="Arial" w:hAnsi="Arial" w:cs="Arial"/>
          <w:b/>
          <w:bCs/>
        </w:rPr>
        <w:t xml:space="preserve"> hrs.</w:t>
      </w:r>
      <w:r>
        <w:rPr>
          <w:rFonts w:ascii="Arial" w:hAnsi="Arial" w:cs="Arial"/>
          <w:b/>
          <w:bCs/>
        </w:rPr>
        <w:t xml:space="preserve">  </w:t>
      </w:r>
    </w:p>
    <w:p w14:paraId="2163522F" w14:textId="77777777" w:rsidR="003867E4" w:rsidRPr="00AC5BC8" w:rsidRDefault="003867E4" w:rsidP="003867E4">
      <w:pPr>
        <w:rPr>
          <w:rFonts w:ascii="Arial" w:hAnsi="Arial" w:cs="Arial"/>
          <w:b/>
          <w:bCs/>
          <w:sz w:val="24"/>
          <w:szCs w:val="24"/>
          <w:highlight w:val="yellow"/>
        </w:rPr>
      </w:pPr>
    </w:p>
    <w:p w14:paraId="7A548BE2" w14:textId="77777777" w:rsidR="003867E4" w:rsidRDefault="003867E4" w:rsidP="003867E4">
      <w:pPr>
        <w:rPr>
          <w:rFonts w:ascii="Arial" w:hAnsi="Arial" w:cs="Arial"/>
        </w:rPr>
      </w:pPr>
      <w:r>
        <w:rPr>
          <w:rFonts w:ascii="Arial" w:hAnsi="Arial" w:cs="Arial"/>
        </w:rPr>
        <w:t>Do you struggle with worry, stress, and anxiety? If so, you’re not alone. Understanding the science behind what drives stress and anxiety is the first step to learning how to overcome it. Dr Michelle Davis, a clinical psychologist specialising in the research and treatment of anxiety and related disorders, will describe some of the causes of anxiety and provide practical, evidence-based tools and techniques to help you manage it.</w:t>
      </w:r>
    </w:p>
    <w:p w14:paraId="18874524" w14:textId="77777777" w:rsidR="003867E4" w:rsidRDefault="00337497" w:rsidP="003867E4">
      <w:pPr>
        <w:rPr>
          <w:rFonts w:ascii="Arial" w:hAnsi="Arial" w:cs="Arial"/>
        </w:rPr>
      </w:pPr>
      <w:r>
        <w:rPr>
          <w:rFonts w:ascii="Arial" w:hAnsi="Arial" w:cs="Arial"/>
        </w:rPr>
        <w:t xml:space="preserve">Michelle </w:t>
      </w:r>
      <w:r w:rsidR="003867E4">
        <w:rPr>
          <w:rFonts w:ascii="Arial" w:hAnsi="Arial" w:cs="Arial"/>
        </w:rPr>
        <w:t xml:space="preserve">will </w:t>
      </w:r>
      <w:r>
        <w:rPr>
          <w:rFonts w:ascii="Arial" w:hAnsi="Arial" w:cs="Arial"/>
        </w:rPr>
        <w:t xml:space="preserve">also </w:t>
      </w:r>
      <w:r w:rsidR="003867E4">
        <w:rPr>
          <w:rFonts w:ascii="Arial" w:hAnsi="Arial" w:cs="Arial"/>
        </w:rPr>
        <w:t>introduce Daylight</w:t>
      </w:r>
      <w:r>
        <w:rPr>
          <w:rFonts w:ascii="Arial" w:hAnsi="Arial" w:cs="Arial"/>
        </w:rPr>
        <w:t>, an</w:t>
      </w:r>
      <w:r w:rsidR="003867E4">
        <w:rPr>
          <w:rFonts w:ascii="Arial" w:hAnsi="Arial" w:cs="Arial"/>
        </w:rPr>
        <w:t xml:space="preserve"> app which is </w:t>
      </w:r>
      <w:hyperlink r:id="rId12" w:history="1">
        <w:r w:rsidR="003867E4" w:rsidRPr="00337497">
          <w:rPr>
            <w:rStyle w:val="Hyperlink"/>
            <w:rFonts w:ascii="Arial" w:hAnsi="Arial" w:cs="Arial"/>
          </w:rPr>
          <w:t xml:space="preserve">available </w:t>
        </w:r>
        <w:r w:rsidRPr="00337497">
          <w:rPr>
            <w:rStyle w:val="Hyperlink"/>
            <w:rFonts w:ascii="Arial" w:hAnsi="Arial" w:cs="Arial"/>
          </w:rPr>
          <w:t>here</w:t>
        </w:r>
      </w:hyperlink>
      <w:r>
        <w:rPr>
          <w:rFonts w:ascii="Arial" w:hAnsi="Arial" w:cs="Arial"/>
        </w:rPr>
        <w:t xml:space="preserve"> </w:t>
      </w:r>
      <w:r w:rsidR="003867E4" w:rsidRPr="00337497">
        <w:rPr>
          <w:rFonts w:ascii="Arial" w:hAnsi="Arial" w:cs="Arial"/>
        </w:rPr>
        <w:t>for everyone</w:t>
      </w:r>
      <w:r w:rsidR="003867E4">
        <w:rPr>
          <w:rFonts w:ascii="Arial" w:hAnsi="Arial" w:cs="Arial"/>
        </w:rPr>
        <w:t xml:space="preserve"> working in health and social care services in Scotland and unpaid carers. </w:t>
      </w:r>
    </w:p>
    <w:p w14:paraId="187444D5" w14:textId="77777777" w:rsidR="003867E4" w:rsidRDefault="003867E4" w:rsidP="003867E4">
      <w:pPr>
        <w:rPr>
          <w:rFonts w:ascii="Arial" w:hAnsi="Arial" w:cs="Arial"/>
        </w:rPr>
      </w:pPr>
    </w:p>
    <w:p w14:paraId="3F814F2F" w14:textId="77777777" w:rsidR="003867E4" w:rsidRDefault="003867E4" w:rsidP="003867E4">
      <w:pPr>
        <w:pStyle w:val="NormalWeb"/>
        <w:spacing w:before="0" w:beforeAutospacing="0" w:after="0" w:afterAutospacing="0"/>
      </w:pPr>
      <w:r>
        <w:rPr>
          <w:rFonts w:ascii="Arial" w:hAnsi="Arial" w:cs="Arial"/>
          <w:color w:val="000000"/>
          <w:sz w:val="22"/>
          <w:szCs w:val="22"/>
        </w:rPr>
        <w:t>Michelle is the Clinical Innovation Lead for Anxiety at Big Health in San Francisco. She has published extensively and presented her research to international conferences. Michelle has a strong background in cognitive behavioural interventions, with particular expertise in exposure therapy for anxiety disorders and obsessive-compulsive disorder.</w:t>
      </w:r>
    </w:p>
    <w:p w14:paraId="5EC79391" w14:textId="77777777" w:rsidR="003867E4" w:rsidRDefault="003867E4" w:rsidP="003867E4"/>
    <w:p w14:paraId="2975052F" w14:textId="77777777" w:rsidR="003867E4" w:rsidRDefault="008566FC" w:rsidP="003867E4">
      <w:pPr>
        <w:ind w:left="720"/>
        <w:rPr>
          <w:rFonts w:ascii="Arial" w:hAnsi="Arial" w:cs="Arial"/>
        </w:rPr>
      </w:pPr>
      <w:hyperlink r:id="rId13" w:history="1">
        <w:r w:rsidR="003867E4" w:rsidRPr="005477AE">
          <w:rPr>
            <w:rStyle w:val="Hyperlink"/>
            <w:rFonts w:ascii="Arial" w:hAnsi="Arial" w:cs="Arial"/>
          </w:rPr>
          <w:t>Click here</w:t>
        </w:r>
      </w:hyperlink>
      <w:r w:rsidR="003867E4" w:rsidRPr="00AC5BC8">
        <w:rPr>
          <w:rFonts w:ascii="Arial" w:hAnsi="Arial" w:cs="Arial"/>
        </w:rPr>
        <w:t xml:space="preserve"> to </w:t>
      </w:r>
      <w:r w:rsidR="003867E4" w:rsidRPr="000A2C8E">
        <w:rPr>
          <w:rFonts w:ascii="Arial" w:hAnsi="Arial" w:cs="Arial"/>
        </w:rPr>
        <w:t>register for this event.</w:t>
      </w:r>
    </w:p>
    <w:p w14:paraId="095497F2" w14:textId="77777777" w:rsidR="00337497" w:rsidRDefault="00337497" w:rsidP="003867E4">
      <w:pPr>
        <w:ind w:left="720"/>
        <w:rPr>
          <w:rFonts w:ascii="Arial" w:hAnsi="Arial" w:cs="Arial"/>
          <w:b/>
          <w:bCs/>
          <w:sz w:val="24"/>
          <w:szCs w:val="24"/>
          <w:highlight w:val="yellow"/>
        </w:rPr>
      </w:pPr>
    </w:p>
    <w:p w14:paraId="0D55D76A" w14:textId="77777777" w:rsidR="003867E4" w:rsidRDefault="003867E4" w:rsidP="003867E4">
      <w:pPr>
        <w:rPr>
          <w:rFonts w:ascii="Arial" w:hAnsi="Arial" w:cs="Arial"/>
          <w:b/>
          <w:bCs/>
          <w:sz w:val="24"/>
          <w:szCs w:val="24"/>
          <w:highlight w:val="yellow"/>
        </w:rPr>
      </w:pPr>
    </w:p>
    <w:p w14:paraId="3135AF56" w14:textId="77777777" w:rsidR="00557A49" w:rsidRPr="003867E4" w:rsidRDefault="00557A49" w:rsidP="00557A49">
      <w:pPr>
        <w:shd w:val="clear" w:color="auto" w:fill="FFFFFF"/>
        <w:textAlignment w:val="baseline"/>
        <w:outlineLvl w:val="1"/>
        <w:rPr>
          <w:rFonts w:ascii="Arial" w:eastAsia="Times New Roman" w:hAnsi="Arial" w:cs="Arial"/>
          <w:b/>
          <w:color w:val="0000CC"/>
          <w:sz w:val="25"/>
          <w:szCs w:val="25"/>
          <w:bdr w:val="none" w:sz="0" w:space="0" w:color="auto" w:frame="1"/>
          <w:lang w:eastAsia="en-GB"/>
        </w:rPr>
      </w:pPr>
      <w:r w:rsidRPr="003867E4">
        <w:rPr>
          <w:rFonts w:ascii="Arial" w:eastAsia="Times New Roman" w:hAnsi="Arial" w:cs="Arial"/>
          <w:b/>
          <w:color w:val="0000CC"/>
          <w:sz w:val="25"/>
          <w:szCs w:val="25"/>
          <w:bdr w:val="none" w:sz="0" w:space="0" w:color="auto" w:frame="1"/>
          <w:lang w:eastAsia="en-GB"/>
        </w:rPr>
        <w:lastRenderedPageBreak/>
        <w:t xml:space="preserve">Sleep, glorious sleep! </w:t>
      </w:r>
      <w:r w:rsidR="00AC5BC8" w:rsidRPr="003867E4">
        <w:rPr>
          <w:rFonts w:ascii="Arial" w:eastAsia="Times New Roman" w:hAnsi="Arial" w:cs="Arial"/>
          <w:b/>
          <w:color w:val="0000CC"/>
          <w:sz w:val="25"/>
          <w:szCs w:val="25"/>
          <w:bdr w:val="none" w:sz="0" w:space="0" w:color="auto" w:frame="1"/>
          <w:lang w:eastAsia="en-GB"/>
        </w:rPr>
        <w:t xml:space="preserve">Everything </w:t>
      </w:r>
      <w:r w:rsidRPr="003867E4">
        <w:rPr>
          <w:rFonts w:ascii="Arial" w:eastAsia="Times New Roman" w:hAnsi="Arial" w:cs="Arial"/>
          <w:b/>
          <w:color w:val="0000CC"/>
          <w:sz w:val="25"/>
          <w:szCs w:val="25"/>
          <w:bdr w:val="none" w:sz="0" w:space="0" w:color="auto" w:frame="1"/>
          <w:lang w:eastAsia="en-GB"/>
        </w:rPr>
        <w:t>you need to know…</w:t>
      </w:r>
      <w:r w:rsidR="00AC5BC8" w:rsidRPr="003867E4">
        <w:rPr>
          <w:rFonts w:ascii="Arial" w:eastAsia="Times New Roman" w:hAnsi="Arial" w:cs="Arial"/>
          <w:b/>
          <w:color w:val="0000CC"/>
          <w:sz w:val="25"/>
          <w:szCs w:val="25"/>
          <w:bdr w:val="none" w:sz="0" w:space="0" w:color="auto" w:frame="1"/>
          <w:lang w:eastAsia="en-GB"/>
        </w:rPr>
        <w:t>but</w:t>
      </w:r>
      <w:r w:rsidRPr="003867E4">
        <w:rPr>
          <w:rFonts w:ascii="Arial" w:eastAsia="Times New Roman" w:hAnsi="Arial" w:cs="Arial"/>
          <w:b/>
          <w:color w:val="0000CC"/>
          <w:sz w:val="25"/>
          <w:szCs w:val="25"/>
          <w:bdr w:val="none" w:sz="0" w:space="0" w:color="auto" w:frame="1"/>
          <w:lang w:eastAsia="en-GB"/>
        </w:rPr>
        <w:t xml:space="preserve"> never dared to ask.</w:t>
      </w:r>
    </w:p>
    <w:p w14:paraId="73944810" w14:textId="77777777" w:rsidR="00557A49" w:rsidRPr="00557A49" w:rsidRDefault="00557A49" w:rsidP="00557A49">
      <w:pPr>
        <w:shd w:val="clear" w:color="auto" w:fill="FFFFFF"/>
        <w:textAlignment w:val="baseline"/>
        <w:outlineLvl w:val="1"/>
        <w:rPr>
          <w:rFonts w:ascii="Arial" w:eastAsia="Times New Roman" w:hAnsi="Arial" w:cs="Arial"/>
          <w:b/>
          <w:bdr w:val="none" w:sz="0" w:space="0" w:color="auto" w:frame="1"/>
          <w:lang w:eastAsia="en-GB"/>
        </w:rPr>
      </w:pPr>
      <w:r w:rsidRPr="00557A49">
        <w:rPr>
          <w:rFonts w:ascii="Arial" w:eastAsia="Times New Roman" w:hAnsi="Arial" w:cs="Arial"/>
          <w:b/>
          <w:bdr w:val="none" w:sz="0" w:space="0" w:color="auto" w:frame="1"/>
          <w:lang w:eastAsia="en-GB"/>
        </w:rPr>
        <w:t xml:space="preserve">31 March, 16.00 – 17.00 </w:t>
      </w:r>
      <w:r w:rsidR="00337497">
        <w:rPr>
          <w:rFonts w:ascii="Arial" w:eastAsia="Times New Roman" w:hAnsi="Arial" w:cs="Arial"/>
          <w:b/>
          <w:bdr w:val="none" w:sz="0" w:space="0" w:color="auto" w:frame="1"/>
          <w:lang w:eastAsia="en-GB"/>
        </w:rPr>
        <w:t>hrs.</w:t>
      </w:r>
    </w:p>
    <w:p w14:paraId="1A9D7524" w14:textId="77777777" w:rsidR="00557A49" w:rsidRPr="00646324" w:rsidRDefault="00557A49" w:rsidP="00557A49">
      <w:pPr>
        <w:shd w:val="clear" w:color="auto" w:fill="FFFFFF"/>
        <w:spacing w:beforeAutospacing="1" w:afterAutospacing="1"/>
        <w:textAlignment w:val="baseline"/>
        <w:outlineLvl w:val="1"/>
        <w:rPr>
          <w:rFonts w:ascii="Arial" w:eastAsia="Times New Roman" w:hAnsi="Arial" w:cs="Arial"/>
          <w:b/>
          <w:bCs/>
          <w:lang w:eastAsia="en-GB"/>
        </w:rPr>
      </w:pPr>
      <w:r>
        <w:rPr>
          <w:rFonts w:ascii="Arial" w:eastAsia="Times New Roman" w:hAnsi="Arial" w:cs="Arial"/>
          <w:bdr w:val="none" w:sz="0" w:space="0" w:color="auto" w:frame="1"/>
          <w:lang w:eastAsia="en-GB"/>
        </w:rPr>
        <w:t>A l</w:t>
      </w:r>
      <w:r w:rsidRPr="00646324">
        <w:rPr>
          <w:rFonts w:ascii="Arial" w:eastAsia="Times New Roman" w:hAnsi="Arial" w:cs="Arial"/>
          <w:bdr w:val="none" w:sz="0" w:space="0" w:color="auto" w:frame="1"/>
          <w:lang w:eastAsia="en-GB"/>
        </w:rPr>
        <w:t xml:space="preserve">ive </w:t>
      </w:r>
      <w:r>
        <w:rPr>
          <w:rFonts w:ascii="Arial" w:eastAsia="Times New Roman" w:hAnsi="Arial" w:cs="Arial"/>
          <w:bdr w:val="none" w:sz="0" w:space="0" w:color="auto" w:frame="1"/>
          <w:lang w:eastAsia="en-GB"/>
        </w:rPr>
        <w:t>‘</w:t>
      </w:r>
      <w:r w:rsidRPr="00646324">
        <w:rPr>
          <w:rFonts w:ascii="Arial" w:eastAsia="Times New Roman" w:hAnsi="Arial" w:cs="Arial"/>
          <w:bdr w:val="none" w:sz="0" w:space="0" w:color="auto" w:frame="1"/>
          <w:lang w:eastAsia="en-GB"/>
        </w:rPr>
        <w:t>sleep session</w:t>
      </w:r>
      <w:r>
        <w:rPr>
          <w:rFonts w:ascii="Arial" w:eastAsia="Times New Roman" w:hAnsi="Arial" w:cs="Arial"/>
          <w:bdr w:val="none" w:sz="0" w:space="0" w:color="auto" w:frame="1"/>
          <w:lang w:eastAsia="en-GB"/>
        </w:rPr>
        <w:t>’</w:t>
      </w:r>
      <w:r w:rsidRPr="00646324">
        <w:rPr>
          <w:rFonts w:ascii="Arial" w:eastAsia="Times New Roman" w:hAnsi="Arial" w:cs="Arial"/>
          <w:bdr w:val="none" w:sz="0" w:space="0" w:color="auto" w:frame="1"/>
          <w:lang w:eastAsia="en-GB"/>
        </w:rPr>
        <w:t xml:space="preserve"> and Q&amp;A with Prof Colin Espie and Dr Dimitri Gavriloff from </w:t>
      </w:r>
      <w:r>
        <w:rPr>
          <w:rFonts w:ascii="Arial" w:eastAsia="Times New Roman" w:hAnsi="Arial" w:cs="Arial"/>
          <w:bdr w:val="none" w:sz="0" w:space="0" w:color="auto" w:frame="1"/>
          <w:lang w:eastAsia="en-GB"/>
        </w:rPr>
        <w:t xml:space="preserve">Big Health and </w:t>
      </w:r>
      <w:r w:rsidRPr="00337497">
        <w:rPr>
          <w:rFonts w:ascii="Arial" w:eastAsia="Times New Roman" w:hAnsi="Arial" w:cs="Arial"/>
          <w:i/>
          <w:bdr w:val="none" w:sz="0" w:space="0" w:color="auto" w:frame="1"/>
          <w:lang w:eastAsia="en-GB"/>
        </w:rPr>
        <w:t>Sleepio</w:t>
      </w:r>
      <w:r>
        <w:rPr>
          <w:rFonts w:ascii="Arial" w:eastAsia="Times New Roman" w:hAnsi="Arial" w:cs="Arial"/>
          <w:bdr w:val="none" w:sz="0" w:space="0" w:color="auto" w:frame="1"/>
          <w:lang w:eastAsia="en-GB"/>
        </w:rPr>
        <w:t xml:space="preserve">, facilitated by Prof </w:t>
      </w:r>
      <w:r w:rsidRPr="00337497">
        <w:rPr>
          <w:rFonts w:ascii="Arial" w:eastAsia="Times New Roman" w:hAnsi="Arial" w:cs="Arial"/>
          <w:bdr w:val="none" w:sz="0" w:space="0" w:color="auto" w:frame="1"/>
          <w:lang w:eastAsia="en-GB"/>
        </w:rPr>
        <w:t>Andrew Gumley.</w:t>
      </w:r>
      <w:r>
        <w:rPr>
          <w:rFonts w:ascii="Arial" w:eastAsia="Times New Roman" w:hAnsi="Arial" w:cs="Arial"/>
          <w:bdr w:val="none" w:sz="0" w:space="0" w:color="auto" w:frame="1"/>
          <w:lang w:eastAsia="en-GB"/>
        </w:rPr>
        <w:t xml:space="preserve"> </w:t>
      </w:r>
    </w:p>
    <w:p w14:paraId="25A3AC23" w14:textId="77777777" w:rsidR="00557A49" w:rsidRPr="00646324" w:rsidRDefault="00557A49" w:rsidP="00557A49">
      <w:pPr>
        <w:shd w:val="clear" w:color="auto" w:fill="FFFFFF"/>
        <w:spacing w:after="240"/>
        <w:textAlignment w:val="baseline"/>
        <w:rPr>
          <w:rFonts w:ascii="Arial" w:eastAsia="Times New Roman" w:hAnsi="Arial" w:cs="Arial"/>
          <w:color w:val="212121"/>
          <w:lang w:eastAsia="en-GB"/>
        </w:rPr>
      </w:pPr>
      <w:r w:rsidRPr="00646324">
        <w:rPr>
          <w:rFonts w:ascii="Arial" w:eastAsia="Times New Roman" w:hAnsi="Arial" w:cs="Arial"/>
          <w:color w:val="212121"/>
          <w:lang w:eastAsia="en-GB"/>
        </w:rPr>
        <w:t xml:space="preserve">In </w:t>
      </w:r>
      <w:r>
        <w:rPr>
          <w:rFonts w:ascii="Arial" w:eastAsia="Times New Roman" w:hAnsi="Arial" w:cs="Arial"/>
          <w:color w:val="212121"/>
          <w:lang w:eastAsia="en-GB"/>
        </w:rPr>
        <w:t xml:space="preserve">challenging </w:t>
      </w:r>
      <w:r w:rsidRPr="00646324">
        <w:rPr>
          <w:rFonts w:ascii="Arial" w:eastAsia="Times New Roman" w:hAnsi="Arial" w:cs="Arial"/>
          <w:color w:val="212121"/>
          <w:lang w:eastAsia="en-GB"/>
        </w:rPr>
        <w:t xml:space="preserve">times, difficulty sleeping is often the first symptom of poor mental health. Since April 2020, over 22,000 </w:t>
      </w:r>
      <w:r>
        <w:rPr>
          <w:rFonts w:ascii="Arial" w:eastAsia="Times New Roman" w:hAnsi="Arial" w:cs="Arial"/>
          <w:color w:val="212121"/>
          <w:lang w:eastAsia="en-GB"/>
        </w:rPr>
        <w:t xml:space="preserve">health and social care staff </w:t>
      </w:r>
      <w:r w:rsidRPr="00646324">
        <w:rPr>
          <w:rFonts w:ascii="Arial" w:eastAsia="Times New Roman" w:hAnsi="Arial" w:cs="Arial"/>
          <w:color w:val="212121"/>
          <w:lang w:eastAsia="en-GB"/>
        </w:rPr>
        <w:t xml:space="preserve">across the UK have used the Sleepio programme to help get their sleep back on track.  Many </w:t>
      </w:r>
      <w:r>
        <w:rPr>
          <w:rFonts w:ascii="Arial" w:eastAsia="Times New Roman" w:hAnsi="Arial" w:cs="Arial"/>
          <w:color w:val="212121"/>
          <w:lang w:eastAsia="en-GB"/>
        </w:rPr>
        <w:t>staff have reported</w:t>
      </w:r>
      <w:r w:rsidRPr="00646324">
        <w:rPr>
          <w:rFonts w:ascii="Arial" w:eastAsia="Times New Roman" w:hAnsi="Arial" w:cs="Arial"/>
          <w:color w:val="212121"/>
          <w:lang w:eastAsia="en-GB"/>
        </w:rPr>
        <w:t xml:space="preserve"> struggl</w:t>
      </w:r>
      <w:r>
        <w:rPr>
          <w:rFonts w:ascii="Arial" w:eastAsia="Times New Roman" w:hAnsi="Arial" w:cs="Arial"/>
          <w:color w:val="212121"/>
          <w:lang w:eastAsia="en-GB"/>
        </w:rPr>
        <w:t xml:space="preserve">ing </w:t>
      </w:r>
      <w:r w:rsidRPr="00646324">
        <w:rPr>
          <w:rFonts w:ascii="Arial" w:eastAsia="Times New Roman" w:hAnsi="Arial" w:cs="Arial"/>
          <w:color w:val="212121"/>
          <w:lang w:eastAsia="en-GB"/>
        </w:rPr>
        <w:t>with poor sleep for years and have</w:t>
      </w:r>
      <w:r>
        <w:rPr>
          <w:rFonts w:ascii="Arial" w:eastAsia="Times New Roman" w:hAnsi="Arial" w:cs="Arial"/>
          <w:color w:val="212121"/>
          <w:lang w:eastAsia="en-GB"/>
        </w:rPr>
        <w:t xml:space="preserve"> been looking for the right solution. Here’s your chance </w:t>
      </w:r>
      <w:r w:rsidRPr="00646324">
        <w:rPr>
          <w:rFonts w:ascii="Arial" w:eastAsia="Times New Roman" w:hAnsi="Arial" w:cs="Arial"/>
          <w:color w:val="212121"/>
          <w:lang w:eastAsia="en-GB"/>
        </w:rPr>
        <w:t>to learn more about improving your sleep from world class experts</w:t>
      </w:r>
      <w:r>
        <w:rPr>
          <w:rFonts w:ascii="Arial" w:eastAsia="Times New Roman" w:hAnsi="Arial" w:cs="Arial"/>
          <w:color w:val="212121"/>
          <w:lang w:eastAsia="en-GB"/>
        </w:rPr>
        <w:t xml:space="preserve">, using evidence based techniques.  NHS Scotland has partnered with </w:t>
      </w:r>
      <w:r w:rsidRPr="00646324">
        <w:rPr>
          <w:rFonts w:ascii="Arial" w:eastAsia="Times New Roman" w:hAnsi="Arial" w:cs="Arial"/>
          <w:color w:val="212121"/>
          <w:lang w:eastAsia="en-GB"/>
        </w:rPr>
        <w:t xml:space="preserve">Big Health, </w:t>
      </w:r>
      <w:r>
        <w:rPr>
          <w:rFonts w:ascii="Arial" w:eastAsia="Times New Roman" w:hAnsi="Arial" w:cs="Arial"/>
          <w:color w:val="212121"/>
          <w:lang w:eastAsia="en-GB"/>
        </w:rPr>
        <w:t xml:space="preserve">who developed </w:t>
      </w:r>
      <w:r w:rsidRPr="00646324">
        <w:rPr>
          <w:rFonts w:ascii="Arial" w:eastAsia="Times New Roman" w:hAnsi="Arial" w:cs="Arial"/>
          <w:color w:val="212121"/>
          <w:lang w:eastAsia="en-GB"/>
        </w:rPr>
        <w:t xml:space="preserve">Sleepio, </w:t>
      </w:r>
      <w:r>
        <w:rPr>
          <w:rFonts w:ascii="Arial" w:eastAsia="Times New Roman" w:hAnsi="Arial" w:cs="Arial"/>
          <w:color w:val="212121"/>
          <w:lang w:eastAsia="en-GB"/>
        </w:rPr>
        <w:t xml:space="preserve">to deliver this </w:t>
      </w:r>
      <w:r w:rsidRPr="00646324">
        <w:rPr>
          <w:rFonts w:ascii="Arial" w:eastAsia="Times New Roman" w:hAnsi="Arial" w:cs="Arial"/>
          <w:color w:val="212121"/>
          <w:lang w:eastAsia="en-GB"/>
        </w:rPr>
        <w:t xml:space="preserve">live Q&amp;A </w:t>
      </w:r>
      <w:r>
        <w:rPr>
          <w:rFonts w:ascii="Arial" w:eastAsia="Times New Roman" w:hAnsi="Arial" w:cs="Arial"/>
          <w:color w:val="212121"/>
          <w:lang w:eastAsia="en-GB"/>
        </w:rPr>
        <w:t xml:space="preserve">session </w:t>
      </w:r>
      <w:r w:rsidRPr="00646324">
        <w:rPr>
          <w:rFonts w:ascii="Arial" w:eastAsia="Times New Roman" w:hAnsi="Arial" w:cs="Arial"/>
          <w:color w:val="212121"/>
          <w:lang w:eastAsia="en-GB"/>
        </w:rPr>
        <w:t xml:space="preserve">with  sleep experts Prof Colin Espie and Dr Dimitri Gavriloff, </w:t>
      </w:r>
      <w:r>
        <w:rPr>
          <w:rFonts w:ascii="Arial" w:eastAsia="Times New Roman" w:hAnsi="Arial" w:cs="Arial"/>
          <w:color w:val="212121"/>
          <w:lang w:eastAsia="en-GB"/>
        </w:rPr>
        <w:t>as part of a</w:t>
      </w:r>
      <w:r w:rsidRPr="00646324">
        <w:rPr>
          <w:rFonts w:ascii="Arial" w:eastAsia="Times New Roman" w:hAnsi="Arial" w:cs="Arial"/>
          <w:color w:val="212121"/>
          <w:lang w:eastAsia="en-GB"/>
        </w:rPr>
        <w:t xml:space="preserve"> World Sleep Day</w:t>
      </w:r>
      <w:r>
        <w:rPr>
          <w:rFonts w:ascii="Arial" w:eastAsia="Times New Roman" w:hAnsi="Arial" w:cs="Arial"/>
          <w:color w:val="212121"/>
          <w:lang w:eastAsia="en-GB"/>
        </w:rPr>
        <w:t xml:space="preserve"> initiative</w:t>
      </w:r>
      <w:r w:rsidRPr="00646324">
        <w:rPr>
          <w:rFonts w:ascii="Arial" w:eastAsia="Times New Roman" w:hAnsi="Arial" w:cs="Arial"/>
          <w:color w:val="212121"/>
          <w:lang w:eastAsia="en-GB"/>
        </w:rPr>
        <w:t>.</w:t>
      </w:r>
      <w:r w:rsidR="00E364AF">
        <w:rPr>
          <w:rFonts w:ascii="Arial" w:eastAsia="Times New Roman" w:hAnsi="Arial" w:cs="Arial"/>
          <w:color w:val="212121"/>
          <w:lang w:eastAsia="en-GB"/>
        </w:rPr>
        <w:t xml:space="preserve"> The Sleepio </w:t>
      </w:r>
      <w:r w:rsidR="00E364AF" w:rsidRPr="00337497">
        <w:rPr>
          <w:rFonts w:ascii="Arial" w:eastAsia="Times New Roman" w:hAnsi="Arial" w:cs="Arial"/>
          <w:color w:val="212121"/>
          <w:lang w:eastAsia="en-GB"/>
        </w:rPr>
        <w:t xml:space="preserve">app can be </w:t>
      </w:r>
      <w:hyperlink r:id="rId14" w:history="1">
        <w:r w:rsidR="00E364AF" w:rsidRPr="00337497">
          <w:rPr>
            <w:rStyle w:val="Hyperlink"/>
            <w:rFonts w:ascii="Arial" w:eastAsia="Times New Roman" w:hAnsi="Arial" w:cs="Arial"/>
            <w:lang w:eastAsia="en-GB"/>
          </w:rPr>
          <w:t>accessed here</w:t>
        </w:r>
      </w:hyperlink>
      <w:r w:rsidR="00E364AF" w:rsidRPr="00337497">
        <w:rPr>
          <w:rFonts w:ascii="Arial" w:eastAsia="Times New Roman" w:hAnsi="Arial" w:cs="Arial"/>
          <w:color w:val="212121"/>
          <w:lang w:eastAsia="en-GB"/>
        </w:rPr>
        <w:t xml:space="preserve"> on the </w:t>
      </w:r>
      <w:hyperlink r:id="rId15" w:history="1">
        <w:r w:rsidR="00E364AF" w:rsidRPr="00337497">
          <w:rPr>
            <w:rStyle w:val="Hyperlink"/>
            <w:rFonts w:ascii="Arial" w:eastAsia="Times New Roman" w:hAnsi="Arial" w:cs="Arial"/>
            <w:lang w:eastAsia="en-GB"/>
          </w:rPr>
          <w:t>National Wellbeing Hub</w:t>
        </w:r>
      </w:hyperlink>
      <w:r w:rsidR="00E364AF" w:rsidRPr="00337497">
        <w:rPr>
          <w:rFonts w:ascii="Arial" w:eastAsia="Times New Roman" w:hAnsi="Arial" w:cs="Arial"/>
          <w:color w:val="212121"/>
          <w:lang w:eastAsia="en-GB"/>
        </w:rPr>
        <w:t>.</w:t>
      </w:r>
      <w:r w:rsidR="00E364AF">
        <w:rPr>
          <w:rFonts w:ascii="Arial" w:eastAsia="Times New Roman" w:hAnsi="Arial" w:cs="Arial"/>
          <w:color w:val="212121"/>
          <w:lang w:eastAsia="en-GB"/>
        </w:rPr>
        <w:t xml:space="preserve">  </w:t>
      </w:r>
    </w:p>
    <w:p w14:paraId="130F8E30" w14:textId="77777777" w:rsidR="00557A49" w:rsidRPr="00646324" w:rsidRDefault="00557A49" w:rsidP="00557A49">
      <w:pPr>
        <w:shd w:val="clear" w:color="auto" w:fill="FFFFFF"/>
        <w:spacing w:after="240"/>
        <w:textAlignment w:val="baseline"/>
        <w:rPr>
          <w:rFonts w:ascii="Arial" w:eastAsia="Times New Roman" w:hAnsi="Arial" w:cs="Arial"/>
          <w:color w:val="212121"/>
          <w:lang w:eastAsia="en-GB"/>
        </w:rPr>
      </w:pPr>
      <w:r w:rsidRPr="00646324">
        <w:rPr>
          <w:rFonts w:ascii="Arial" w:eastAsia="Times New Roman" w:hAnsi="Arial" w:cs="Arial"/>
          <w:color w:val="212121"/>
          <w:lang w:eastAsia="en-GB"/>
        </w:rPr>
        <w:t xml:space="preserve">Colin and Dimitri are sleep medicine specialists at the University of Oxford and world experts in their field. </w:t>
      </w:r>
      <w:r w:rsidRPr="00337497">
        <w:rPr>
          <w:rFonts w:ascii="Arial" w:eastAsia="Times New Roman" w:hAnsi="Arial" w:cs="Arial"/>
          <w:b/>
          <w:color w:val="212121"/>
          <w:lang w:eastAsia="en-GB"/>
        </w:rPr>
        <w:t>Colin</w:t>
      </w:r>
      <w:r w:rsidRPr="00646324">
        <w:rPr>
          <w:rFonts w:ascii="Arial" w:eastAsia="Times New Roman" w:hAnsi="Arial" w:cs="Arial"/>
          <w:color w:val="212121"/>
          <w:lang w:eastAsia="en-GB"/>
        </w:rPr>
        <w:t xml:space="preserve"> is the author of the bestselling book “Overcoming Insomnia and Sleep Problems: A self-help guide using cognitive behavioural techniques” and </w:t>
      </w:r>
      <w:r w:rsidRPr="00337497">
        <w:rPr>
          <w:rFonts w:ascii="Arial" w:eastAsia="Times New Roman" w:hAnsi="Arial" w:cs="Arial"/>
          <w:b/>
          <w:color w:val="212121"/>
          <w:lang w:eastAsia="en-GB"/>
        </w:rPr>
        <w:t>Dimitri</w:t>
      </w:r>
      <w:r w:rsidRPr="00646324">
        <w:rPr>
          <w:rFonts w:ascii="Arial" w:eastAsia="Times New Roman" w:hAnsi="Arial" w:cs="Arial"/>
          <w:color w:val="212121"/>
          <w:lang w:eastAsia="en-GB"/>
        </w:rPr>
        <w:t xml:space="preserve"> is a clinical course tutor in sleep medicine at Oxford. </w:t>
      </w:r>
      <w:r>
        <w:rPr>
          <w:rFonts w:ascii="Arial" w:eastAsia="Times New Roman" w:hAnsi="Arial" w:cs="Arial"/>
          <w:color w:val="212121"/>
          <w:lang w:eastAsia="en-GB"/>
        </w:rPr>
        <w:t xml:space="preserve">Participants will have the opportunity to post questions in advance of the session. </w:t>
      </w:r>
      <w:r w:rsidRPr="00646324">
        <w:rPr>
          <w:rFonts w:ascii="Arial" w:eastAsia="Times New Roman" w:hAnsi="Arial" w:cs="Arial"/>
          <w:color w:val="212121"/>
          <w:lang w:eastAsia="en-GB"/>
        </w:rPr>
        <w:t>All questions asked will be anonym</w:t>
      </w:r>
      <w:r>
        <w:rPr>
          <w:rFonts w:ascii="Arial" w:eastAsia="Times New Roman" w:hAnsi="Arial" w:cs="Arial"/>
          <w:color w:val="212121"/>
          <w:lang w:eastAsia="en-GB"/>
        </w:rPr>
        <w:t>ised.</w:t>
      </w:r>
      <w:r w:rsidR="00337497">
        <w:rPr>
          <w:rFonts w:ascii="Arial" w:eastAsia="Times New Roman" w:hAnsi="Arial" w:cs="Arial"/>
          <w:color w:val="212121"/>
          <w:lang w:eastAsia="en-GB"/>
        </w:rPr>
        <w:t xml:space="preserve"> </w:t>
      </w:r>
      <w:r w:rsidR="00337497" w:rsidRPr="00337497">
        <w:rPr>
          <w:rFonts w:ascii="Arial" w:eastAsia="Times New Roman" w:hAnsi="Arial" w:cs="Arial"/>
          <w:b/>
          <w:color w:val="212121"/>
          <w:lang w:eastAsia="en-GB"/>
        </w:rPr>
        <w:t>Andrew</w:t>
      </w:r>
      <w:r w:rsidR="00337497">
        <w:rPr>
          <w:rFonts w:ascii="Arial" w:eastAsia="Times New Roman" w:hAnsi="Arial" w:cs="Arial"/>
          <w:color w:val="212121"/>
          <w:lang w:eastAsia="en-GB"/>
        </w:rPr>
        <w:t xml:space="preserve"> is </w:t>
      </w:r>
      <w:r w:rsidR="00337497">
        <w:rPr>
          <w:rFonts w:ascii="Arial" w:hAnsi="Arial" w:cs="Arial"/>
        </w:rPr>
        <w:t>Professor of Psychological Therapy, University of Glasgow Institute of Health and Wellbeing, Consultant Clinical Psychologist (NHS Greater Glasgow &amp; Clyde) and Director of the NHS Scotland Mental Health Research Network.</w:t>
      </w:r>
      <w:r w:rsidR="00337497">
        <w:t>  </w:t>
      </w:r>
    </w:p>
    <w:p w14:paraId="56CE8840" w14:textId="77777777" w:rsidR="004A1A25" w:rsidRPr="00AC5BC8" w:rsidRDefault="008566FC" w:rsidP="00AC5BC8">
      <w:pPr>
        <w:ind w:left="720"/>
        <w:rPr>
          <w:rFonts w:ascii="Arial" w:hAnsi="Arial" w:cs="Arial"/>
        </w:rPr>
      </w:pPr>
      <w:hyperlink r:id="rId16" w:history="1">
        <w:r w:rsidR="00AC5BC8" w:rsidRPr="00031238">
          <w:rPr>
            <w:rStyle w:val="Hyperlink"/>
            <w:rFonts w:ascii="Arial" w:hAnsi="Arial" w:cs="Arial"/>
          </w:rPr>
          <w:t>Click here</w:t>
        </w:r>
      </w:hyperlink>
      <w:r w:rsidR="00AC5BC8" w:rsidRPr="00AC5BC8">
        <w:rPr>
          <w:rFonts w:ascii="Arial" w:hAnsi="Arial" w:cs="Arial"/>
        </w:rPr>
        <w:t xml:space="preserve"> to </w:t>
      </w:r>
      <w:r w:rsidR="00AC5BC8" w:rsidRPr="000A2C8E">
        <w:rPr>
          <w:rFonts w:ascii="Arial" w:hAnsi="Arial" w:cs="Arial"/>
        </w:rPr>
        <w:t>register for this event.</w:t>
      </w:r>
    </w:p>
    <w:p w14:paraId="4C4DDDA9" w14:textId="77777777" w:rsidR="00557A49" w:rsidRDefault="00557A49" w:rsidP="00557A49">
      <w:pPr>
        <w:rPr>
          <w:rFonts w:ascii="Arial" w:hAnsi="Arial" w:cs="Arial"/>
          <w:b/>
          <w:bCs/>
          <w:sz w:val="24"/>
          <w:szCs w:val="24"/>
          <w:highlight w:val="yellow"/>
        </w:rPr>
      </w:pPr>
    </w:p>
    <w:p w14:paraId="623D7123" w14:textId="77777777" w:rsidR="00D9772B" w:rsidRDefault="00D9772B" w:rsidP="00557A49">
      <w:pPr>
        <w:rPr>
          <w:rFonts w:ascii="Arial" w:hAnsi="Arial" w:cs="Arial"/>
          <w:b/>
          <w:sz w:val="24"/>
          <w:szCs w:val="24"/>
        </w:rPr>
      </w:pPr>
    </w:p>
    <w:p w14:paraId="6A2A3643" w14:textId="77777777" w:rsidR="00557A49" w:rsidRPr="003867E4" w:rsidRDefault="00557A49" w:rsidP="00557A49">
      <w:pPr>
        <w:rPr>
          <w:rFonts w:ascii="Arial" w:hAnsi="Arial" w:cs="Arial"/>
          <w:b/>
          <w:bCs/>
          <w:color w:val="0000CC"/>
          <w:sz w:val="25"/>
          <w:szCs w:val="25"/>
        </w:rPr>
      </w:pPr>
      <w:r w:rsidRPr="003867E4">
        <w:rPr>
          <w:rFonts w:ascii="Arial" w:hAnsi="Arial" w:cs="Arial"/>
          <w:b/>
          <w:bCs/>
          <w:color w:val="0000CC"/>
          <w:sz w:val="25"/>
          <w:szCs w:val="25"/>
        </w:rPr>
        <w:t>Enhancing Personal Resilience: Managing Stress and Staying Positive</w:t>
      </w:r>
    </w:p>
    <w:p w14:paraId="70708D6A" w14:textId="77777777" w:rsidR="00557A49" w:rsidRDefault="00557A49" w:rsidP="003867E4">
      <w:pPr>
        <w:rPr>
          <w:rFonts w:ascii="Arial" w:hAnsi="Arial" w:cs="Arial"/>
          <w:b/>
        </w:rPr>
      </w:pPr>
      <w:r>
        <w:rPr>
          <w:rFonts w:ascii="Arial" w:hAnsi="Arial" w:cs="Arial"/>
          <w:b/>
        </w:rPr>
        <w:t xml:space="preserve">1 April, 14.00 – 15.00 </w:t>
      </w:r>
      <w:r w:rsidRPr="00557A49">
        <w:rPr>
          <w:rFonts w:ascii="Arial" w:hAnsi="Arial" w:cs="Arial"/>
          <w:b/>
          <w:i/>
        </w:rPr>
        <w:t xml:space="preserve">or </w:t>
      </w:r>
      <w:r>
        <w:rPr>
          <w:rFonts w:ascii="Arial" w:hAnsi="Arial" w:cs="Arial"/>
          <w:b/>
        </w:rPr>
        <w:t>16.00 – 17.00</w:t>
      </w:r>
      <w:r w:rsidR="00337497">
        <w:rPr>
          <w:rFonts w:ascii="Arial" w:hAnsi="Arial" w:cs="Arial"/>
          <w:b/>
        </w:rPr>
        <w:t xml:space="preserve"> hrs.</w:t>
      </w:r>
      <w:r>
        <w:rPr>
          <w:rFonts w:ascii="Arial" w:hAnsi="Arial" w:cs="Arial"/>
          <w:b/>
        </w:rPr>
        <w:t xml:space="preserve">  </w:t>
      </w:r>
    </w:p>
    <w:p w14:paraId="28EE1CFC" w14:textId="77777777" w:rsidR="00557A49" w:rsidRDefault="00557A49" w:rsidP="003867E4">
      <w:pPr>
        <w:rPr>
          <w:rFonts w:ascii="Arial" w:hAnsi="Arial" w:cs="Arial"/>
          <w:b/>
        </w:rPr>
      </w:pPr>
      <w:r>
        <w:rPr>
          <w:rFonts w:ascii="Arial" w:hAnsi="Arial" w:cs="Arial"/>
          <w:b/>
        </w:rPr>
        <w:t xml:space="preserve">30 April, 12.30 – 13.30 </w:t>
      </w:r>
      <w:r w:rsidR="00337497">
        <w:rPr>
          <w:rFonts w:ascii="Arial" w:hAnsi="Arial" w:cs="Arial"/>
          <w:b/>
        </w:rPr>
        <w:t>hrs.</w:t>
      </w:r>
    </w:p>
    <w:p w14:paraId="51DAC497" w14:textId="77777777" w:rsidR="00337497" w:rsidRPr="00557A49" w:rsidRDefault="00337497" w:rsidP="003867E4">
      <w:pPr>
        <w:rPr>
          <w:rFonts w:ascii="Arial" w:hAnsi="Arial" w:cs="Arial"/>
          <w:b/>
          <w:bCs/>
          <w:sz w:val="24"/>
          <w:szCs w:val="24"/>
        </w:rPr>
      </w:pPr>
      <w:r>
        <w:rPr>
          <w:rFonts w:ascii="Arial" w:hAnsi="Arial" w:cs="Arial"/>
          <w:b/>
        </w:rPr>
        <w:t xml:space="preserve">6 May, 13.00 – 14.00 </w:t>
      </w:r>
      <w:r>
        <w:rPr>
          <w:rFonts w:ascii="Arial" w:hAnsi="Arial" w:cs="Arial"/>
          <w:b/>
          <w:i/>
        </w:rPr>
        <w:t xml:space="preserve">or </w:t>
      </w:r>
      <w:r>
        <w:rPr>
          <w:rFonts w:ascii="Arial" w:hAnsi="Arial" w:cs="Arial"/>
          <w:b/>
        </w:rPr>
        <w:t xml:space="preserve">15.00 – 16.00 hrs.     </w:t>
      </w:r>
    </w:p>
    <w:p w14:paraId="50B4B4EA" w14:textId="77777777" w:rsidR="00557A49" w:rsidRPr="00557A49" w:rsidRDefault="00557A49" w:rsidP="00557A49">
      <w:pPr>
        <w:pStyle w:val="NormalWeb"/>
        <w:rPr>
          <w:rFonts w:ascii="Arial" w:hAnsi="Arial" w:cs="Arial"/>
          <w:sz w:val="22"/>
          <w:szCs w:val="22"/>
        </w:rPr>
      </w:pPr>
      <w:r>
        <w:rPr>
          <w:rFonts w:ascii="Arial" w:hAnsi="Arial" w:cs="Arial"/>
          <w:sz w:val="22"/>
          <w:szCs w:val="22"/>
        </w:rPr>
        <w:t>T</w:t>
      </w:r>
      <w:r w:rsidRPr="00557A49">
        <w:rPr>
          <w:rFonts w:ascii="Arial" w:hAnsi="Arial" w:cs="Arial"/>
          <w:sz w:val="22"/>
          <w:szCs w:val="22"/>
        </w:rPr>
        <w:t>h</w:t>
      </w:r>
      <w:r>
        <w:rPr>
          <w:rFonts w:ascii="Arial" w:hAnsi="Arial" w:cs="Arial"/>
          <w:sz w:val="22"/>
          <w:szCs w:val="22"/>
        </w:rPr>
        <w:t>ese</w:t>
      </w:r>
      <w:r w:rsidRPr="00557A49">
        <w:rPr>
          <w:rFonts w:ascii="Arial" w:hAnsi="Arial" w:cs="Arial"/>
          <w:sz w:val="22"/>
          <w:szCs w:val="22"/>
        </w:rPr>
        <w:t xml:space="preserve"> webinar</w:t>
      </w:r>
      <w:r>
        <w:rPr>
          <w:rFonts w:ascii="Arial" w:hAnsi="Arial" w:cs="Arial"/>
          <w:sz w:val="22"/>
          <w:szCs w:val="22"/>
        </w:rPr>
        <w:t>s</w:t>
      </w:r>
      <w:r w:rsidRPr="00557A49">
        <w:rPr>
          <w:rFonts w:ascii="Arial" w:hAnsi="Arial" w:cs="Arial"/>
          <w:sz w:val="22"/>
          <w:szCs w:val="22"/>
        </w:rPr>
        <w:t xml:space="preserve"> will be led by Dr Alastair Dobbin (GP) and </w:t>
      </w:r>
      <w:r>
        <w:rPr>
          <w:rFonts w:ascii="Arial" w:hAnsi="Arial" w:cs="Arial"/>
          <w:sz w:val="22"/>
          <w:szCs w:val="22"/>
        </w:rPr>
        <w:t xml:space="preserve">Dr </w:t>
      </w:r>
      <w:r w:rsidRPr="00557A49">
        <w:rPr>
          <w:rFonts w:ascii="Arial" w:hAnsi="Arial" w:cs="Arial"/>
          <w:sz w:val="22"/>
          <w:szCs w:val="22"/>
        </w:rPr>
        <w:t xml:space="preserve">Sheila Ross (Psychotherapist) from the Foundation For Positive Mental Health </w:t>
      </w:r>
      <w:r>
        <w:rPr>
          <w:rFonts w:ascii="Arial" w:hAnsi="Arial" w:cs="Arial"/>
          <w:sz w:val="22"/>
          <w:szCs w:val="22"/>
        </w:rPr>
        <w:t xml:space="preserve">who </w:t>
      </w:r>
      <w:r w:rsidRPr="00557A49">
        <w:rPr>
          <w:rFonts w:ascii="Arial" w:hAnsi="Arial" w:cs="Arial"/>
          <w:sz w:val="22"/>
          <w:szCs w:val="22"/>
        </w:rPr>
        <w:t>developed the Feeling Good app. The session will include a short presentation with practical tips</w:t>
      </w:r>
      <w:r>
        <w:rPr>
          <w:rFonts w:ascii="Arial" w:hAnsi="Arial" w:cs="Arial"/>
          <w:sz w:val="22"/>
          <w:szCs w:val="22"/>
        </w:rPr>
        <w:t xml:space="preserve"> on using the app to </w:t>
      </w:r>
      <w:r w:rsidRPr="005D3E87">
        <w:rPr>
          <w:rFonts w:ascii="Arial" w:hAnsi="Arial" w:cs="Arial"/>
          <w:sz w:val="22"/>
          <w:szCs w:val="22"/>
        </w:rPr>
        <w:t>improv</w:t>
      </w:r>
      <w:r>
        <w:rPr>
          <w:rFonts w:ascii="Arial" w:hAnsi="Arial" w:cs="Arial"/>
          <w:sz w:val="22"/>
          <w:szCs w:val="22"/>
        </w:rPr>
        <w:t>e</w:t>
      </w:r>
      <w:r w:rsidRPr="005D3E87">
        <w:rPr>
          <w:rFonts w:ascii="Arial" w:hAnsi="Arial" w:cs="Arial"/>
          <w:sz w:val="22"/>
          <w:szCs w:val="22"/>
        </w:rPr>
        <w:t xml:space="preserve"> sleep, resilience and wellbeing through reducing stress, worry and depression.</w:t>
      </w:r>
      <w:r>
        <w:rPr>
          <w:rFonts w:ascii="Arial" w:hAnsi="Arial" w:cs="Arial"/>
          <w:sz w:val="22"/>
          <w:szCs w:val="22"/>
        </w:rPr>
        <w:t xml:space="preserve"> There will be an opportunity for </w:t>
      </w:r>
      <w:r w:rsidRPr="00557A49">
        <w:rPr>
          <w:rFonts w:ascii="Arial" w:hAnsi="Arial" w:cs="Arial"/>
          <w:sz w:val="22"/>
          <w:szCs w:val="22"/>
        </w:rPr>
        <w:t>Q&amp;A</w:t>
      </w:r>
      <w:r>
        <w:rPr>
          <w:rFonts w:ascii="Arial" w:hAnsi="Arial" w:cs="Arial"/>
          <w:sz w:val="22"/>
          <w:szCs w:val="22"/>
        </w:rPr>
        <w:t>’s</w:t>
      </w:r>
      <w:r w:rsidRPr="00557A49">
        <w:rPr>
          <w:rFonts w:ascii="Arial" w:hAnsi="Arial" w:cs="Arial"/>
          <w:sz w:val="22"/>
          <w:szCs w:val="22"/>
        </w:rPr>
        <w:t xml:space="preserve">. You will be introduced to the Feeling Good app which is available to all Health and Social Care staff and Unpaid Carers </w:t>
      </w:r>
      <w:hyperlink r:id="rId17" w:history="1">
        <w:r w:rsidRPr="00557A49">
          <w:rPr>
            <w:rStyle w:val="Hyperlink"/>
            <w:rFonts w:ascii="Arial" w:hAnsi="Arial" w:cs="Arial"/>
            <w:sz w:val="22"/>
            <w:szCs w:val="22"/>
          </w:rPr>
          <w:t>here</w:t>
        </w:r>
      </w:hyperlink>
      <w:r>
        <w:rPr>
          <w:rFonts w:ascii="Arial" w:hAnsi="Arial" w:cs="Arial"/>
          <w:sz w:val="22"/>
          <w:szCs w:val="22"/>
        </w:rPr>
        <w:t xml:space="preserve"> on</w:t>
      </w:r>
      <w:r w:rsidRPr="00557A49">
        <w:rPr>
          <w:rFonts w:ascii="Arial" w:hAnsi="Arial" w:cs="Arial"/>
          <w:sz w:val="22"/>
          <w:szCs w:val="22"/>
        </w:rPr>
        <w:t xml:space="preserve"> the National Wellbeing Hub </w:t>
      </w:r>
      <w:hyperlink r:id="rId18" w:history="1">
        <w:r w:rsidRPr="00557A49">
          <w:rPr>
            <w:rStyle w:val="Hyperlink"/>
            <w:rFonts w:ascii="Arial" w:hAnsi="Arial" w:cs="Arial"/>
            <w:sz w:val="22"/>
            <w:szCs w:val="22"/>
          </w:rPr>
          <w:t>www.nationalwellbeinghub.scot</w:t>
        </w:r>
      </w:hyperlink>
      <w:r w:rsidRPr="00557A49">
        <w:rPr>
          <w:rFonts w:ascii="Arial" w:hAnsi="Arial" w:cs="Arial"/>
          <w:sz w:val="22"/>
          <w:szCs w:val="22"/>
        </w:rPr>
        <w:t xml:space="preserve"> . </w:t>
      </w:r>
    </w:p>
    <w:p w14:paraId="3F8D499A" w14:textId="77777777" w:rsidR="00557A49" w:rsidRDefault="008566FC" w:rsidP="00557A49">
      <w:pPr>
        <w:ind w:left="720"/>
        <w:rPr>
          <w:rFonts w:ascii="Arial" w:hAnsi="Arial" w:cs="Arial"/>
        </w:rPr>
      </w:pPr>
      <w:hyperlink r:id="rId19" w:history="1">
        <w:r w:rsidR="00557A49" w:rsidRPr="00160F46">
          <w:rPr>
            <w:rStyle w:val="Hyperlink"/>
            <w:rFonts w:ascii="Arial" w:hAnsi="Arial" w:cs="Arial"/>
          </w:rPr>
          <w:t>Click here</w:t>
        </w:r>
      </w:hyperlink>
      <w:r w:rsidR="00557A49">
        <w:rPr>
          <w:rFonts w:ascii="Arial" w:hAnsi="Arial" w:cs="Arial"/>
        </w:rPr>
        <w:t xml:space="preserve"> to register for the session on </w:t>
      </w:r>
      <w:r w:rsidR="00557A49" w:rsidRPr="000A2C8E">
        <w:rPr>
          <w:rFonts w:ascii="Arial" w:hAnsi="Arial" w:cs="Arial"/>
          <w:b/>
        </w:rPr>
        <w:t>1 April at 14.00</w:t>
      </w:r>
    </w:p>
    <w:p w14:paraId="2A4D758F" w14:textId="77777777" w:rsidR="00557A49" w:rsidRDefault="008566FC" w:rsidP="00557A49">
      <w:pPr>
        <w:ind w:left="720"/>
        <w:rPr>
          <w:rFonts w:ascii="Arial" w:hAnsi="Arial" w:cs="Arial"/>
          <w:b/>
        </w:rPr>
      </w:pPr>
      <w:hyperlink r:id="rId20" w:history="1">
        <w:r w:rsidR="00557A49" w:rsidRPr="002C79FA">
          <w:rPr>
            <w:rStyle w:val="Hyperlink"/>
            <w:rFonts w:ascii="Arial" w:hAnsi="Arial" w:cs="Arial"/>
          </w:rPr>
          <w:t>Click here</w:t>
        </w:r>
      </w:hyperlink>
      <w:r w:rsidR="00557A49">
        <w:rPr>
          <w:rFonts w:ascii="Arial" w:hAnsi="Arial" w:cs="Arial"/>
        </w:rPr>
        <w:t xml:space="preserve"> to register for the session on </w:t>
      </w:r>
      <w:r w:rsidR="00557A49" w:rsidRPr="000A2C8E">
        <w:rPr>
          <w:rFonts w:ascii="Arial" w:hAnsi="Arial" w:cs="Arial"/>
          <w:b/>
        </w:rPr>
        <w:t>1 April at 16.00</w:t>
      </w:r>
    </w:p>
    <w:p w14:paraId="78A3B5E7" w14:textId="77777777" w:rsidR="00557A49" w:rsidRDefault="008566FC" w:rsidP="00557A49">
      <w:pPr>
        <w:ind w:left="720"/>
        <w:rPr>
          <w:rFonts w:ascii="Arial" w:hAnsi="Arial" w:cs="Arial"/>
          <w:b/>
        </w:rPr>
      </w:pPr>
      <w:hyperlink r:id="rId21" w:history="1">
        <w:r w:rsidR="00557A49" w:rsidRPr="002C79FA">
          <w:rPr>
            <w:rStyle w:val="Hyperlink"/>
            <w:rFonts w:ascii="Arial" w:hAnsi="Arial" w:cs="Arial"/>
          </w:rPr>
          <w:t>Click here</w:t>
        </w:r>
      </w:hyperlink>
      <w:r w:rsidR="00557A49">
        <w:rPr>
          <w:rFonts w:ascii="Arial" w:hAnsi="Arial" w:cs="Arial"/>
        </w:rPr>
        <w:t xml:space="preserve"> to register for the session on </w:t>
      </w:r>
      <w:r w:rsidR="00557A49" w:rsidRPr="000A2C8E">
        <w:rPr>
          <w:rFonts w:ascii="Arial" w:hAnsi="Arial" w:cs="Arial"/>
          <w:b/>
        </w:rPr>
        <w:t>30 April at 12.30</w:t>
      </w:r>
    </w:p>
    <w:p w14:paraId="3B865FA5" w14:textId="77777777" w:rsidR="00337497" w:rsidRPr="00337497" w:rsidRDefault="008566FC" w:rsidP="00337497">
      <w:pPr>
        <w:ind w:left="720"/>
        <w:rPr>
          <w:rFonts w:ascii="Arial" w:hAnsi="Arial" w:cs="Arial"/>
          <w:b/>
        </w:rPr>
      </w:pPr>
      <w:hyperlink r:id="rId22" w:history="1">
        <w:r w:rsidR="00337497" w:rsidRPr="00337497">
          <w:rPr>
            <w:rStyle w:val="Hyperlink"/>
            <w:rFonts w:ascii="Arial" w:hAnsi="Arial" w:cs="Arial"/>
          </w:rPr>
          <w:t>Click here</w:t>
        </w:r>
      </w:hyperlink>
      <w:r w:rsidR="00337497" w:rsidRPr="00337497">
        <w:rPr>
          <w:rFonts w:ascii="Arial" w:hAnsi="Arial" w:cs="Arial"/>
        </w:rPr>
        <w:t xml:space="preserve"> to register for the session on </w:t>
      </w:r>
      <w:r w:rsidR="00337497" w:rsidRPr="00337497">
        <w:rPr>
          <w:rFonts w:ascii="Arial" w:hAnsi="Arial" w:cs="Arial"/>
          <w:b/>
        </w:rPr>
        <w:t>6 May at 13.00</w:t>
      </w:r>
    </w:p>
    <w:p w14:paraId="2D10192E" w14:textId="77777777" w:rsidR="00337497" w:rsidRDefault="008566FC" w:rsidP="00337497">
      <w:pPr>
        <w:ind w:left="720"/>
        <w:rPr>
          <w:rFonts w:ascii="Arial" w:hAnsi="Arial" w:cs="Arial"/>
        </w:rPr>
      </w:pPr>
      <w:hyperlink r:id="rId23" w:history="1">
        <w:r w:rsidR="00337497" w:rsidRPr="00337497">
          <w:rPr>
            <w:rStyle w:val="Hyperlink"/>
            <w:rFonts w:ascii="Arial" w:hAnsi="Arial" w:cs="Arial"/>
          </w:rPr>
          <w:t>Click here</w:t>
        </w:r>
      </w:hyperlink>
      <w:r w:rsidR="00337497" w:rsidRPr="00337497">
        <w:rPr>
          <w:rFonts w:ascii="Arial" w:hAnsi="Arial" w:cs="Arial"/>
        </w:rPr>
        <w:t xml:space="preserve"> to register for the session on </w:t>
      </w:r>
      <w:r w:rsidR="00337497" w:rsidRPr="00337497">
        <w:rPr>
          <w:rFonts w:ascii="Arial" w:hAnsi="Arial" w:cs="Arial"/>
          <w:b/>
        </w:rPr>
        <w:t>6 May at 15.00</w:t>
      </w:r>
    </w:p>
    <w:p w14:paraId="5DA2C430" w14:textId="77777777" w:rsidR="00337497" w:rsidRDefault="00337497" w:rsidP="00337497">
      <w:pPr>
        <w:ind w:left="720"/>
        <w:rPr>
          <w:rFonts w:ascii="Arial" w:hAnsi="Arial" w:cs="Arial"/>
        </w:rPr>
      </w:pPr>
    </w:p>
    <w:p w14:paraId="484D5468" w14:textId="77777777" w:rsidR="00337497" w:rsidRDefault="00337497" w:rsidP="00557A49">
      <w:pPr>
        <w:ind w:left="720"/>
        <w:rPr>
          <w:rFonts w:ascii="Arial" w:hAnsi="Arial" w:cs="Arial"/>
        </w:rPr>
      </w:pPr>
    </w:p>
    <w:p w14:paraId="59ABF3FE" w14:textId="77777777" w:rsidR="00557A49" w:rsidRPr="00337497" w:rsidRDefault="00557A49" w:rsidP="00557A49">
      <w:pPr>
        <w:rPr>
          <w:rFonts w:ascii="Arial" w:hAnsi="Arial" w:cs="Arial"/>
          <w:b/>
          <w:bCs/>
          <w:color w:val="0000CC"/>
          <w:sz w:val="25"/>
          <w:szCs w:val="25"/>
        </w:rPr>
      </w:pPr>
      <w:r w:rsidRPr="00337497">
        <w:rPr>
          <w:rFonts w:ascii="Arial" w:hAnsi="Arial" w:cs="Arial"/>
          <w:b/>
          <w:bCs/>
          <w:color w:val="0000CC"/>
          <w:sz w:val="25"/>
          <w:szCs w:val="25"/>
        </w:rPr>
        <w:t xml:space="preserve">Mindfulness stress reduction strategies for spring </w:t>
      </w:r>
    </w:p>
    <w:p w14:paraId="34BC4BCA" w14:textId="77777777" w:rsidR="00557A49" w:rsidRPr="00557A49" w:rsidRDefault="00557A49" w:rsidP="00337497">
      <w:pPr>
        <w:rPr>
          <w:rFonts w:ascii="Arial" w:hAnsi="Arial" w:cs="Arial"/>
          <w:b/>
          <w:bCs/>
        </w:rPr>
      </w:pPr>
      <w:r w:rsidRPr="00557A49">
        <w:rPr>
          <w:rFonts w:ascii="Arial" w:hAnsi="Arial" w:cs="Arial"/>
          <w:b/>
          <w:bCs/>
        </w:rPr>
        <w:t>31 March, 16.00 – 17.00</w:t>
      </w:r>
      <w:r w:rsidR="00337497">
        <w:rPr>
          <w:rFonts w:ascii="Arial" w:hAnsi="Arial" w:cs="Arial"/>
          <w:b/>
          <w:bCs/>
        </w:rPr>
        <w:t xml:space="preserve"> hrs.</w:t>
      </w:r>
    </w:p>
    <w:p w14:paraId="36B4492B" w14:textId="77777777" w:rsidR="00557A49" w:rsidRDefault="00557A49" w:rsidP="00557A49">
      <w:pPr>
        <w:rPr>
          <w:b/>
          <w:bCs/>
        </w:rPr>
      </w:pPr>
    </w:p>
    <w:p w14:paraId="3D67C6B8" w14:textId="77777777" w:rsidR="00557A49" w:rsidRPr="00557A49" w:rsidRDefault="00557A49" w:rsidP="00557A49">
      <w:pPr>
        <w:rPr>
          <w:rFonts w:ascii="Arial" w:hAnsi="Arial" w:cs="Arial"/>
          <w:b/>
        </w:rPr>
      </w:pPr>
      <w:r w:rsidRPr="00557A49">
        <w:rPr>
          <w:rFonts w:ascii="Arial" w:hAnsi="Arial" w:cs="Arial"/>
        </w:rPr>
        <w:t>When your work life is busy and stressful, it’s easy to miss what’s going on around you because of all the mental clutter. Now that spring is here, the outdoors and the better weather can have a very rejuvenating effect on your mental health and well-being. Martin Stepek will show you how to take advantage of the spring and use mindfulness to help free your mind when you are feeling stressed, stuck or overwhelmed by work or life</w:t>
      </w:r>
      <w:r w:rsidR="00337497">
        <w:rPr>
          <w:rFonts w:ascii="Arial" w:hAnsi="Arial" w:cs="Arial"/>
        </w:rPr>
        <w:t>.</w:t>
      </w:r>
    </w:p>
    <w:p w14:paraId="513F615A" w14:textId="77777777" w:rsidR="00557A49" w:rsidRDefault="00557A49" w:rsidP="00B561C0">
      <w:pPr>
        <w:rPr>
          <w:rFonts w:ascii="Arial" w:hAnsi="Arial" w:cs="Arial"/>
          <w:b/>
        </w:rPr>
      </w:pPr>
    </w:p>
    <w:p w14:paraId="078691BD" w14:textId="77777777" w:rsidR="00337497" w:rsidRDefault="00557A49" w:rsidP="00337497">
      <w:pPr>
        <w:jc w:val="both"/>
        <w:rPr>
          <w:rFonts w:ascii="Arial" w:hAnsi="Arial" w:cs="Arial"/>
          <w:shd w:val="clear" w:color="auto" w:fill="FFFFFF"/>
        </w:rPr>
      </w:pPr>
      <w:r w:rsidRPr="00557A49">
        <w:rPr>
          <w:rFonts w:ascii="Arial" w:hAnsi="Arial" w:cs="Arial"/>
          <w:b/>
        </w:rPr>
        <w:t xml:space="preserve">Martin </w:t>
      </w:r>
      <w:r w:rsidR="00337497" w:rsidRPr="00337497">
        <w:rPr>
          <w:rFonts w:ascii="Arial" w:hAnsi="Arial" w:cs="Arial"/>
          <w:shd w:val="clear" w:color="auto" w:fill="FFFFFF"/>
        </w:rPr>
        <w:t>is</w:t>
      </w:r>
      <w:r w:rsidRPr="00337497">
        <w:rPr>
          <w:rFonts w:ascii="Arial" w:hAnsi="Arial" w:cs="Arial"/>
          <w:shd w:val="clear" w:color="auto" w:fill="FFFFFF"/>
        </w:rPr>
        <w:t xml:space="preserve"> one</w:t>
      </w:r>
      <w:r>
        <w:rPr>
          <w:rFonts w:ascii="Arial" w:hAnsi="Arial" w:cs="Arial"/>
          <w:shd w:val="clear" w:color="auto" w:fill="FFFFFF"/>
        </w:rPr>
        <w:t xml:space="preserve"> of Scotland's foremost teachers in Mindfulness</w:t>
      </w:r>
      <w:r w:rsidR="00337497">
        <w:rPr>
          <w:rFonts w:ascii="Arial" w:hAnsi="Arial" w:cs="Arial"/>
          <w:shd w:val="clear" w:color="auto" w:fill="FFFFFF"/>
        </w:rPr>
        <w:t>,</w:t>
      </w:r>
      <w:r>
        <w:rPr>
          <w:rFonts w:ascii="Arial" w:hAnsi="Arial" w:cs="Arial"/>
          <w:shd w:val="clear" w:color="auto" w:fill="FFFFFF"/>
        </w:rPr>
        <w:t xml:space="preserve"> a published author in the field and former Sunday Herald Columnist on Mindfulness. He will be running a number of sessions during this programme</w:t>
      </w:r>
      <w:r w:rsidR="00337497">
        <w:rPr>
          <w:rFonts w:ascii="Arial" w:hAnsi="Arial" w:cs="Arial"/>
          <w:shd w:val="clear" w:color="auto" w:fill="FFFFFF"/>
        </w:rPr>
        <w:t>.</w:t>
      </w:r>
      <w:r>
        <w:rPr>
          <w:rFonts w:ascii="Arial" w:hAnsi="Arial" w:cs="Arial"/>
          <w:shd w:val="clear" w:color="auto" w:fill="FFFFFF"/>
        </w:rPr>
        <w:t xml:space="preserve"> </w:t>
      </w:r>
    </w:p>
    <w:p w14:paraId="5091C38B" w14:textId="77777777" w:rsidR="00337497" w:rsidRDefault="00337497" w:rsidP="00337497">
      <w:pPr>
        <w:jc w:val="both"/>
        <w:rPr>
          <w:rFonts w:ascii="Arial" w:hAnsi="Arial" w:cs="Arial"/>
          <w:shd w:val="clear" w:color="auto" w:fill="FFFFFF"/>
        </w:rPr>
      </w:pPr>
    </w:p>
    <w:p w14:paraId="03079B12" w14:textId="77777777" w:rsidR="00557A49" w:rsidRDefault="00747ABC" w:rsidP="00337497">
      <w:pPr>
        <w:ind w:left="720"/>
        <w:jc w:val="both"/>
        <w:rPr>
          <w:rFonts w:ascii="Arial" w:hAnsi="Arial" w:cs="Arial"/>
        </w:rPr>
      </w:pPr>
      <w:hyperlink r:id="rId24" w:history="1">
        <w:r w:rsidR="00557A49" w:rsidRPr="00557A49">
          <w:rPr>
            <w:rStyle w:val="Hyperlink"/>
            <w:rFonts w:ascii="Arial" w:hAnsi="Arial" w:cs="Arial"/>
          </w:rPr>
          <w:t>Click here</w:t>
        </w:r>
      </w:hyperlink>
      <w:r w:rsidR="00557A49">
        <w:rPr>
          <w:rFonts w:ascii="Arial" w:hAnsi="Arial" w:cs="Arial"/>
        </w:rPr>
        <w:t xml:space="preserve"> to register for this session.    </w:t>
      </w:r>
    </w:p>
    <w:p w14:paraId="55D4A069" w14:textId="77777777" w:rsidR="00337497" w:rsidRDefault="00337497" w:rsidP="00337497">
      <w:pPr>
        <w:ind w:left="720"/>
        <w:jc w:val="both"/>
        <w:rPr>
          <w:rFonts w:ascii="Arial" w:hAnsi="Arial" w:cs="Arial"/>
          <w:b/>
        </w:rPr>
      </w:pPr>
    </w:p>
    <w:p w14:paraId="591AAFB1" w14:textId="77777777" w:rsidR="004A1A25" w:rsidRPr="003867E4" w:rsidRDefault="00AD594A" w:rsidP="00B561C0">
      <w:pPr>
        <w:rPr>
          <w:rFonts w:ascii="Arial" w:hAnsi="Arial" w:cs="Arial"/>
          <w:b/>
          <w:bCs/>
          <w:iCs/>
          <w:color w:val="0000CC"/>
          <w:sz w:val="25"/>
          <w:szCs w:val="25"/>
        </w:rPr>
      </w:pPr>
      <w:bookmarkStart w:id="0" w:name="_Hlk66776902"/>
      <w:r w:rsidRPr="003867E4">
        <w:rPr>
          <w:rFonts w:ascii="Arial" w:hAnsi="Arial" w:cs="Arial"/>
          <w:b/>
          <w:bCs/>
          <w:iCs/>
          <w:color w:val="0000CC"/>
          <w:sz w:val="25"/>
          <w:szCs w:val="25"/>
        </w:rPr>
        <w:t xml:space="preserve">A foundation for health and wellbeing: </w:t>
      </w:r>
      <w:r w:rsidR="004A1A25" w:rsidRPr="003867E4">
        <w:rPr>
          <w:rFonts w:ascii="Arial" w:hAnsi="Arial" w:cs="Arial"/>
          <w:b/>
          <w:bCs/>
          <w:iCs/>
          <w:color w:val="0000CC"/>
          <w:sz w:val="25"/>
          <w:szCs w:val="25"/>
        </w:rPr>
        <w:t>A general Iyengar yoga class for those with and without previous yoga experience</w:t>
      </w:r>
    </w:p>
    <w:bookmarkEnd w:id="0"/>
    <w:p w14:paraId="6FD2F815" w14:textId="77777777" w:rsidR="00557A49" w:rsidRPr="00557A49" w:rsidRDefault="00557A49" w:rsidP="003867E4">
      <w:pPr>
        <w:rPr>
          <w:rFonts w:ascii="Arial" w:hAnsi="Arial" w:cs="Arial"/>
          <w:b/>
        </w:rPr>
      </w:pPr>
      <w:r w:rsidRPr="00557A49">
        <w:rPr>
          <w:rFonts w:ascii="Arial" w:hAnsi="Arial" w:cs="Arial"/>
          <w:b/>
        </w:rPr>
        <w:t>12 April</w:t>
      </w:r>
      <w:r w:rsidR="003867E4">
        <w:rPr>
          <w:rFonts w:ascii="Arial" w:hAnsi="Arial" w:cs="Arial"/>
          <w:b/>
        </w:rPr>
        <w:t>,</w:t>
      </w:r>
      <w:r w:rsidRPr="00557A49">
        <w:rPr>
          <w:rFonts w:ascii="Arial" w:hAnsi="Arial" w:cs="Arial"/>
          <w:b/>
        </w:rPr>
        <w:t xml:space="preserve"> 12.00 – 13.00</w:t>
      </w:r>
      <w:r w:rsidR="00337497">
        <w:rPr>
          <w:rFonts w:ascii="Arial" w:hAnsi="Arial" w:cs="Arial"/>
          <w:b/>
        </w:rPr>
        <w:t xml:space="preserve"> hrs.</w:t>
      </w:r>
    </w:p>
    <w:p w14:paraId="0B843538" w14:textId="77777777" w:rsidR="00557A49" w:rsidRPr="00557A49" w:rsidRDefault="00557A49" w:rsidP="003867E4">
      <w:pPr>
        <w:rPr>
          <w:rFonts w:ascii="Arial" w:hAnsi="Arial" w:cs="Arial"/>
          <w:b/>
        </w:rPr>
      </w:pPr>
      <w:r w:rsidRPr="00557A49">
        <w:rPr>
          <w:rFonts w:ascii="Arial" w:hAnsi="Arial" w:cs="Arial"/>
          <w:b/>
        </w:rPr>
        <w:t>26 April</w:t>
      </w:r>
      <w:r w:rsidR="003867E4">
        <w:rPr>
          <w:rFonts w:ascii="Arial" w:hAnsi="Arial" w:cs="Arial"/>
          <w:b/>
        </w:rPr>
        <w:t>,</w:t>
      </w:r>
      <w:r w:rsidRPr="00557A49">
        <w:rPr>
          <w:rFonts w:ascii="Arial" w:hAnsi="Arial" w:cs="Arial"/>
          <w:b/>
        </w:rPr>
        <w:t xml:space="preserve"> 12.00 – 13.00</w:t>
      </w:r>
      <w:r w:rsidR="00337497">
        <w:rPr>
          <w:rFonts w:ascii="Arial" w:hAnsi="Arial" w:cs="Arial"/>
          <w:b/>
        </w:rPr>
        <w:t xml:space="preserve"> hrs.</w:t>
      </w:r>
    </w:p>
    <w:p w14:paraId="69FA54EC" w14:textId="77777777" w:rsidR="00557A49" w:rsidRPr="00557A49" w:rsidRDefault="00557A49" w:rsidP="003867E4">
      <w:pPr>
        <w:rPr>
          <w:rFonts w:ascii="Arial" w:hAnsi="Arial" w:cs="Arial"/>
          <w:b/>
        </w:rPr>
      </w:pPr>
      <w:r w:rsidRPr="00557A49">
        <w:rPr>
          <w:rFonts w:ascii="Arial" w:hAnsi="Arial" w:cs="Arial"/>
          <w:b/>
        </w:rPr>
        <w:t>10 May</w:t>
      </w:r>
      <w:r w:rsidR="003867E4">
        <w:rPr>
          <w:rFonts w:ascii="Arial" w:hAnsi="Arial" w:cs="Arial"/>
          <w:b/>
        </w:rPr>
        <w:t>,</w:t>
      </w:r>
      <w:r w:rsidRPr="00557A49">
        <w:rPr>
          <w:rFonts w:ascii="Arial" w:hAnsi="Arial" w:cs="Arial"/>
          <w:b/>
        </w:rPr>
        <w:t xml:space="preserve"> 16.00 –  17.00</w:t>
      </w:r>
      <w:r w:rsidR="00337497">
        <w:rPr>
          <w:rFonts w:ascii="Arial" w:hAnsi="Arial" w:cs="Arial"/>
          <w:b/>
        </w:rPr>
        <w:t xml:space="preserve"> hrs.</w:t>
      </w:r>
    </w:p>
    <w:p w14:paraId="4398C8B0" w14:textId="77777777" w:rsidR="00557A49" w:rsidRDefault="00557A49" w:rsidP="00B561C0">
      <w:pPr>
        <w:rPr>
          <w:rFonts w:ascii="Arial" w:hAnsi="Arial" w:cs="Arial"/>
        </w:rPr>
      </w:pPr>
    </w:p>
    <w:p w14:paraId="5757D171" w14:textId="77777777" w:rsidR="00AD594A" w:rsidRPr="00557A49" w:rsidRDefault="00AD594A" w:rsidP="00B561C0">
      <w:pPr>
        <w:rPr>
          <w:rFonts w:ascii="Arial" w:hAnsi="Arial" w:cs="Arial"/>
        </w:rPr>
      </w:pPr>
      <w:r w:rsidRPr="00557A49">
        <w:rPr>
          <w:rFonts w:ascii="Arial" w:hAnsi="Arial" w:cs="Arial"/>
        </w:rPr>
        <w:t>Yoga practice both relaxes and energizes the body and mind and brings vitality, flexibility, strength, concentration, self-confidence and mental calm</w:t>
      </w:r>
      <w:r w:rsidR="00557A49">
        <w:rPr>
          <w:rFonts w:ascii="Arial" w:hAnsi="Arial" w:cs="Arial"/>
        </w:rPr>
        <w:t xml:space="preserve">. It </w:t>
      </w:r>
      <w:r w:rsidRPr="00557A49">
        <w:rPr>
          <w:rFonts w:ascii="Arial" w:hAnsi="Arial" w:cs="Arial"/>
        </w:rPr>
        <w:t>helps you overcome and prevent many stresses, strains, aches and pains</w:t>
      </w:r>
      <w:r w:rsidR="00557A49">
        <w:rPr>
          <w:rFonts w:ascii="Arial" w:hAnsi="Arial" w:cs="Arial"/>
        </w:rPr>
        <w:t xml:space="preserve">, and is </w:t>
      </w:r>
      <w:r w:rsidRPr="00557A49">
        <w:rPr>
          <w:rFonts w:ascii="Arial" w:hAnsi="Arial" w:cs="Arial"/>
        </w:rPr>
        <w:t>a firm foundation for health and well-being.</w:t>
      </w:r>
      <w:r w:rsidR="00557A49" w:rsidRPr="00557A49">
        <w:rPr>
          <w:rFonts w:ascii="Arial" w:hAnsi="Arial" w:cs="Arial"/>
        </w:rPr>
        <w:t xml:space="preserve"> </w:t>
      </w:r>
      <w:r w:rsidR="00557A49">
        <w:rPr>
          <w:rFonts w:ascii="Arial" w:hAnsi="Arial" w:cs="Arial"/>
        </w:rPr>
        <w:t>Iyengar yoga, th</w:t>
      </w:r>
      <w:r w:rsidR="00557A49" w:rsidRPr="00557A49">
        <w:rPr>
          <w:rFonts w:ascii="Arial" w:hAnsi="Arial" w:cs="Arial"/>
        </w:rPr>
        <w:t>e most widely used in the world</w:t>
      </w:r>
      <w:r w:rsidR="00557A49">
        <w:rPr>
          <w:rFonts w:ascii="Arial" w:hAnsi="Arial" w:cs="Arial"/>
        </w:rPr>
        <w:t xml:space="preserve">, </w:t>
      </w:r>
      <w:r w:rsidR="00557A49" w:rsidRPr="00557A49">
        <w:rPr>
          <w:rFonts w:ascii="Arial" w:hAnsi="Arial" w:cs="Arial"/>
        </w:rPr>
        <w:t xml:space="preserve">focuses on alignment of the body through the practice of asana (poses).  Careful sequencing and the use of props helps the achievement of asana.  </w:t>
      </w:r>
      <w:r w:rsidR="00557A49">
        <w:rPr>
          <w:rFonts w:ascii="Arial" w:hAnsi="Arial" w:cs="Arial"/>
        </w:rPr>
        <w:t xml:space="preserve"> These sessions will be led by Jane Walker. </w:t>
      </w:r>
    </w:p>
    <w:p w14:paraId="5F0ABD28" w14:textId="77777777" w:rsidR="00AD594A" w:rsidRPr="00557A49" w:rsidRDefault="00AD594A" w:rsidP="00B561C0">
      <w:pPr>
        <w:rPr>
          <w:rFonts w:ascii="Arial" w:hAnsi="Arial" w:cs="Arial"/>
          <w:b/>
          <w:bCs/>
          <w:iCs/>
        </w:rPr>
      </w:pPr>
    </w:p>
    <w:p w14:paraId="3A0790F5" w14:textId="77777777" w:rsidR="00AD594A" w:rsidRPr="00557A49" w:rsidRDefault="00AD594A" w:rsidP="00AD594A">
      <w:pPr>
        <w:rPr>
          <w:rFonts w:ascii="Arial" w:hAnsi="Arial" w:cs="Arial"/>
        </w:rPr>
      </w:pPr>
      <w:r w:rsidRPr="00557A49">
        <w:rPr>
          <w:rFonts w:ascii="Arial" w:hAnsi="Arial" w:cs="Arial"/>
        </w:rPr>
        <w:t xml:space="preserve">Jane </w:t>
      </w:r>
      <w:r w:rsidR="00557A49">
        <w:rPr>
          <w:rFonts w:ascii="Arial" w:hAnsi="Arial" w:cs="Arial"/>
        </w:rPr>
        <w:t>is</w:t>
      </w:r>
      <w:r w:rsidRPr="00557A49">
        <w:rPr>
          <w:rFonts w:ascii="Arial" w:hAnsi="Arial" w:cs="Arial"/>
        </w:rPr>
        <w:t xml:space="preserve"> an NHS consultant and an Iyengar yoga teacher.  She </w:t>
      </w:r>
      <w:r w:rsidR="00557A49">
        <w:rPr>
          <w:rFonts w:ascii="Arial" w:hAnsi="Arial" w:cs="Arial"/>
        </w:rPr>
        <w:t xml:space="preserve">began practicing </w:t>
      </w:r>
      <w:r w:rsidRPr="00557A49">
        <w:rPr>
          <w:rFonts w:ascii="Arial" w:hAnsi="Arial" w:cs="Arial"/>
        </w:rPr>
        <w:t>yoga</w:t>
      </w:r>
      <w:r w:rsidR="00557A49">
        <w:rPr>
          <w:rFonts w:ascii="Arial" w:hAnsi="Arial" w:cs="Arial"/>
        </w:rPr>
        <w:t xml:space="preserve"> as</w:t>
      </w:r>
      <w:r w:rsidRPr="00557A49">
        <w:rPr>
          <w:rFonts w:ascii="Arial" w:hAnsi="Arial" w:cs="Arial"/>
        </w:rPr>
        <w:t xml:space="preserve"> a medical student </w:t>
      </w:r>
      <w:r w:rsidR="00557A49">
        <w:rPr>
          <w:rFonts w:ascii="Arial" w:hAnsi="Arial" w:cs="Arial"/>
        </w:rPr>
        <w:t xml:space="preserve">and then trained </w:t>
      </w:r>
      <w:r w:rsidRPr="00557A49">
        <w:rPr>
          <w:rFonts w:ascii="Arial" w:hAnsi="Arial" w:cs="Arial"/>
        </w:rPr>
        <w:t>as an Iyengar yoga teacher</w:t>
      </w:r>
      <w:r w:rsidR="00557A49">
        <w:rPr>
          <w:rFonts w:ascii="Arial" w:hAnsi="Arial" w:cs="Arial"/>
        </w:rPr>
        <w:t xml:space="preserve">. Jane </w:t>
      </w:r>
      <w:r w:rsidRPr="00557A49">
        <w:rPr>
          <w:rFonts w:ascii="Arial" w:hAnsi="Arial" w:cs="Arial"/>
        </w:rPr>
        <w:t>continues to practice and teach at the E</w:t>
      </w:r>
      <w:r w:rsidR="00557A49">
        <w:rPr>
          <w:rFonts w:ascii="Arial" w:hAnsi="Arial" w:cs="Arial"/>
        </w:rPr>
        <w:t xml:space="preserve">dinburgh </w:t>
      </w:r>
      <w:r w:rsidRPr="00557A49">
        <w:rPr>
          <w:rFonts w:ascii="Arial" w:hAnsi="Arial" w:cs="Arial"/>
        </w:rPr>
        <w:t>I</w:t>
      </w:r>
      <w:r w:rsidR="00557A49">
        <w:rPr>
          <w:rFonts w:ascii="Arial" w:hAnsi="Arial" w:cs="Arial"/>
        </w:rPr>
        <w:t xml:space="preserve">yengar </w:t>
      </w:r>
      <w:r w:rsidRPr="00557A49">
        <w:rPr>
          <w:rFonts w:ascii="Arial" w:hAnsi="Arial" w:cs="Arial"/>
        </w:rPr>
        <w:t>Y</w:t>
      </w:r>
      <w:r w:rsidR="00557A49">
        <w:rPr>
          <w:rFonts w:ascii="Arial" w:hAnsi="Arial" w:cs="Arial"/>
        </w:rPr>
        <w:t xml:space="preserve">oga </w:t>
      </w:r>
      <w:r w:rsidRPr="00557A49">
        <w:rPr>
          <w:rFonts w:ascii="Arial" w:hAnsi="Arial" w:cs="Arial"/>
        </w:rPr>
        <w:t>C</w:t>
      </w:r>
      <w:r w:rsidR="00557A49">
        <w:rPr>
          <w:rFonts w:ascii="Arial" w:hAnsi="Arial" w:cs="Arial"/>
        </w:rPr>
        <w:t xml:space="preserve">entre </w:t>
      </w:r>
      <w:r w:rsidRPr="00557A49">
        <w:rPr>
          <w:rFonts w:ascii="Arial" w:hAnsi="Arial" w:cs="Arial"/>
        </w:rPr>
        <w:t xml:space="preserve"> </w:t>
      </w:r>
      <w:hyperlink r:id="rId25" w:history="1">
        <w:r w:rsidRPr="00557A49">
          <w:rPr>
            <w:rStyle w:val="Hyperlink"/>
            <w:rFonts w:ascii="Arial" w:hAnsi="Arial" w:cs="Arial"/>
          </w:rPr>
          <w:t>https://www.yoga-edinburgh.com/</w:t>
        </w:r>
      </w:hyperlink>
      <w:r w:rsidR="00557A49">
        <w:rPr>
          <w:rStyle w:val="Hyperlink"/>
          <w:rFonts w:ascii="Arial" w:hAnsi="Arial" w:cs="Arial"/>
        </w:rPr>
        <w:t xml:space="preserve">      </w:t>
      </w:r>
      <w:r w:rsidR="00557A49">
        <w:rPr>
          <w:rStyle w:val="Hyperlink"/>
          <w:rFonts w:ascii="Arial" w:hAnsi="Arial" w:cs="Arial"/>
          <w:u w:val="none"/>
        </w:rPr>
        <w:t xml:space="preserve"> </w:t>
      </w:r>
    </w:p>
    <w:p w14:paraId="4F50D048" w14:textId="77777777" w:rsidR="00557A49" w:rsidRDefault="00557A49" w:rsidP="00AD594A">
      <w:pPr>
        <w:rPr>
          <w:rFonts w:ascii="Arial" w:hAnsi="Arial" w:cs="Arial"/>
        </w:rPr>
      </w:pPr>
    </w:p>
    <w:p w14:paraId="6A534CB8" w14:textId="77777777" w:rsidR="00AD594A" w:rsidRPr="00557A49" w:rsidRDefault="00557A49" w:rsidP="00AD594A">
      <w:pPr>
        <w:rPr>
          <w:rFonts w:ascii="Arial" w:hAnsi="Arial" w:cs="Arial"/>
        </w:rPr>
      </w:pPr>
      <w:r>
        <w:rPr>
          <w:rFonts w:ascii="Arial" w:hAnsi="Arial" w:cs="Arial"/>
        </w:rPr>
        <w:t>No previous experience required but participants should wear c</w:t>
      </w:r>
      <w:r w:rsidR="00AD594A" w:rsidRPr="00557A49">
        <w:rPr>
          <w:rFonts w:ascii="Arial" w:hAnsi="Arial" w:cs="Arial"/>
        </w:rPr>
        <w:t>omfortable clothing suitable for movement.  Some yoga ‘props’ will be helpful if you have them such as an exercise mat (so you don’t slip; bare feet please!), something to sit on (folded blanket, yoga bricks or pads), belt, chair.</w:t>
      </w:r>
      <w:r>
        <w:rPr>
          <w:rFonts w:ascii="Arial" w:hAnsi="Arial" w:cs="Arial"/>
        </w:rPr>
        <w:t xml:space="preserve"> You are welcome to attend one or all of these sessions.</w:t>
      </w:r>
    </w:p>
    <w:p w14:paraId="18B324A2" w14:textId="77777777" w:rsidR="00AD594A" w:rsidRDefault="00AD594A" w:rsidP="00B561C0">
      <w:pPr>
        <w:rPr>
          <w:rFonts w:ascii="Arial" w:hAnsi="Arial" w:cs="Arial"/>
          <w:b/>
          <w:bCs/>
          <w:iCs/>
        </w:rPr>
      </w:pPr>
    </w:p>
    <w:p w14:paraId="2B912302" w14:textId="77777777" w:rsidR="00557A49" w:rsidRDefault="008566FC" w:rsidP="00557A49">
      <w:pPr>
        <w:ind w:left="720"/>
        <w:rPr>
          <w:rFonts w:ascii="Arial" w:hAnsi="Arial" w:cs="Arial"/>
        </w:rPr>
      </w:pPr>
      <w:hyperlink r:id="rId26" w:history="1">
        <w:r w:rsidR="00557A49" w:rsidRPr="006B7C5D">
          <w:rPr>
            <w:rStyle w:val="Hyperlink"/>
            <w:rFonts w:ascii="Arial" w:hAnsi="Arial" w:cs="Arial"/>
          </w:rPr>
          <w:t>Click here</w:t>
        </w:r>
      </w:hyperlink>
      <w:r w:rsidR="00557A49">
        <w:rPr>
          <w:rFonts w:ascii="Arial" w:hAnsi="Arial" w:cs="Arial"/>
        </w:rPr>
        <w:t xml:space="preserve"> to register for the session on </w:t>
      </w:r>
      <w:r w:rsidR="00557A49" w:rsidRPr="003867E4">
        <w:rPr>
          <w:rFonts w:ascii="Arial" w:hAnsi="Arial" w:cs="Arial"/>
          <w:b/>
        </w:rPr>
        <w:t>12 April</w:t>
      </w:r>
      <w:r w:rsidR="00337497">
        <w:rPr>
          <w:rFonts w:ascii="Arial" w:hAnsi="Arial" w:cs="Arial"/>
          <w:b/>
        </w:rPr>
        <w:t xml:space="preserve"> at</w:t>
      </w:r>
      <w:r w:rsidR="00557A49" w:rsidRPr="003867E4">
        <w:rPr>
          <w:rFonts w:ascii="Arial" w:hAnsi="Arial" w:cs="Arial"/>
          <w:b/>
        </w:rPr>
        <w:t xml:space="preserve"> 12.00 </w:t>
      </w:r>
      <w:r w:rsidR="00557A49">
        <w:rPr>
          <w:rFonts w:ascii="Arial" w:hAnsi="Arial" w:cs="Arial"/>
        </w:rPr>
        <w:t xml:space="preserve">  </w:t>
      </w:r>
    </w:p>
    <w:p w14:paraId="79F8DA7E" w14:textId="77777777" w:rsidR="00557A49" w:rsidRPr="00557A49" w:rsidRDefault="008566FC" w:rsidP="00557A49">
      <w:pPr>
        <w:ind w:left="720"/>
        <w:rPr>
          <w:rFonts w:ascii="Arial" w:hAnsi="Arial" w:cs="Arial"/>
        </w:rPr>
      </w:pPr>
      <w:hyperlink r:id="rId27" w:history="1">
        <w:r w:rsidR="00557A49" w:rsidRPr="006B7C5D">
          <w:rPr>
            <w:rStyle w:val="Hyperlink"/>
            <w:rFonts w:ascii="Arial" w:hAnsi="Arial" w:cs="Arial"/>
          </w:rPr>
          <w:t>Click here</w:t>
        </w:r>
      </w:hyperlink>
      <w:r w:rsidR="00557A49">
        <w:rPr>
          <w:rFonts w:ascii="Arial" w:hAnsi="Arial" w:cs="Arial"/>
        </w:rPr>
        <w:t xml:space="preserve"> to register for the session on  </w:t>
      </w:r>
      <w:r w:rsidR="00557A49" w:rsidRPr="003867E4">
        <w:rPr>
          <w:rFonts w:ascii="Arial" w:hAnsi="Arial" w:cs="Arial"/>
          <w:b/>
        </w:rPr>
        <w:t>26 April</w:t>
      </w:r>
      <w:r w:rsidR="00337497">
        <w:rPr>
          <w:rFonts w:ascii="Arial" w:hAnsi="Arial" w:cs="Arial"/>
          <w:b/>
        </w:rPr>
        <w:t xml:space="preserve"> at</w:t>
      </w:r>
      <w:r w:rsidR="00557A49" w:rsidRPr="003867E4">
        <w:rPr>
          <w:rFonts w:ascii="Arial" w:hAnsi="Arial" w:cs="Arial"/>
          <w:b/>
        </w:rPr>
        <w:t xml:space="preserve"> 12.00</w:t>
      </w:r>
    </w:p>
    <w:p w14:paraId="5AE2FAA6" w14:textId="77777777" w:rsidR="00557A49" w:rsidRPr="003867E4" w:rsidRDefault="008566FC" w:rsidP="00557A49">
      <w:pPr>
        <w:ind w:left="720"/>
        <w:rPr>
          <w:rFonts w:ascii="Arial" w:hAnsi="Arial" w:cs="Arial"/>
          <w:b/>
        </w:rPr>
      </w:pPr>
      <w:hyperlink r:id="rId28" w:history="1">
        <w:r w:rsidR="00557A49" w:rsidRPr="006B7C5D">
          <w:rPr>
            <w:rStyle w:val="Hyperlink"/>
            <w:rFonts w:ascii="Arial" w:hAnsi="Arial" w:cs="Arial"/>
          </w:rPr>
          <w:t>Click here</w:t>
        </w:r>
      </w:hyperlink>
      <w:r w:rsidR="00557A49">
        <w:rPr>
          <w:rFonts w:ascii="Arial" w:hAnsi="Arial" w:cs="Arial"/>
        </w:rPr>
        <w:t xml:space="preserve"> to register for the session on </w:t>
      </w:r>
      <w:r w:rsidR="00557A49" w:rsidRPr="003867E4">
        <w:rPr>
          <w:rFonts w:ascii="Arial" w:hAnsi="Arial" w:cs="Arial"/>
          <w:b/>
        </w:rPr>
        <w:t xml:space="preserve">10 May </w:t>
      </w:r>
      <w:r w:rsidR="00337497">
        <w:rPr>
          <w:rFonts w:ascii="Arial" w:hAnsi="Arial" w:cs="Arial"/>
          <w:b/>
        </w:rPr>
        <w:t xml:space="preserve">at </w:t>
      </w:r>
      <w:r w:rsidR="00557A49" w:rsidRPr="003867E4">
        <w:rPr>
          <w:rFonts w:ascii="Arial" w:hAnsi="Arial" w:cs="Arial"/>
          <w:b/>
        </w:rPr>
        <w:t>16.00</w:t>
      </w:r>
    </w:p>
    <w:p w14:paraId="50B69B47" w14:textId="77777777" w:rsidR="00AD594A" w:rsidRPr="003867E4" w:rsidRDefault="00AD594A" w:rsidP="00B561C0">
      <w:pPr>
        <w:rPr>
          <w:rFonts w:ascii="Arial" w:hAnsi="Arial" w:cs="Arial"/>
          <w:b/>
        </w:rPr>
      </w:pPr>
    </w:p>
    <w:p w14:paraId="086FDEFE" w14:textId="77777777" w:rsidR="00557A49" w:rsidRDefault="00557A49" w:rsidP="00557A49">
      <w:pPr>
        <w:rPr>
          <w:rFonts w:ascii="Arial" w:hAnsi="Arial" w:cs="Arial"/>
          <w:b/>
          <w:bCs/>
          <w:sz w:val="24"/>
          <w:szCs w:val="24"/>
        </w:rPr>
      </w:pPr>
    </w:p>
    <w:p w14:paraId="46CA74D7" w14:textId="77777777" w:rsidR="00557A49" w:rsidRPr="003867E4" w:rsidRDefault="00557A49" w:rsidP="00557A49">
      <w:pPr>
        <w:rPr>
          <w:rFonts w:ascii="Arial" w:hAnsi="Arial" w:cs="Arial"/>
          <w:b/>
          <w:bCs/>
          <w:sz w:val="25"/>
          <w:szCs w:val="25"/>
        </w:rPr>
      </w:pPr>
      <w:r w:rsidRPr="003867E4">
        <w:rPr>
          <w:rFonts w:ascii="Arial" w:hAnsi="Arial" w:cs="Arial"/>
          <w:b/>
          <w:bCs/>
          <w:color w:val="0000CC"/>
          <w:sz w:val="25"/>
          <w:szCs w:val="25"/>
        </w:rPr>
        <w:t>Self-care: a guide to making yourself a priority with mindfulness</w:t>
      </w:r>
    </w:p>
    <w:p w14:paraId="5FF12948" w14:textId="77777777" w:rsidR="00557A49" w:rsidRPr="00557A49" w:rsidRDefault="00557A49" w:rsidP="003867E4">
      <w:pPr>
        <w:rPr>
          <w:rFonts w:ascii="Arial" w:hAnsi="Arial" w:cs="Arial"/>
          <w:b/>
        </w:rPr>
      </w:pPr>
      <w:r w:rsidRPr="00557A49">
        <w:rPr>
          <w:rFonts w:ascii="Arial" w:hAnsi="Arial" w:cs="Arial"/>
          <w:b/>
        </w:rPr>
        <w:t xml:space="preserve">14 April, 16.00 – 17.00 </w:t>
      </w:r>
      <w:r w:rsidR="00337497">
        <w:rPr>
          <w:rFonts w:ascii="Arial" w:hAnsi="Arial" w:cs="Arial"/>
          <w:b/>
        </w:rPr>
        <w:t>hrs.</w:t>
      </w:r>
      <w:r w:rsidRPr="00557A49">
        <w:rPr>
          <w:rFonts w:ascii="Arial" w:hAnsi="Arial" w:cs="Arial"/>
          <w:b/>
        </w:rPr>
        <w:t xml:space="preserve">   </w:t>
      </w:r>
    </w:p>
    <w:p w14:paraId="41C98C71" w14:textId="77777777" w:rsidR="00557A49" w:rsidRDefault="00557A49" w:rsidP="00557A49"/>
    <w:p w14:paraId="6C1DAA5B" w14:textId="77777777" w:rsidR="00557A49" w:rsidRPr="00557A49" w:rsidRDefault="00557A49" w:rsidP="00557A49">
      <w:pPr>
        <w:rPr>
          <w:rFonts w:ascii="Arial" w:hAnsi="Arial" w:cs="Arial"/>
        </w:rPr>
      </w:pPr>
      <w:r w:rsidRPr="00557A49">
        <w:rPr>
          <w:rFonts w:ascii="Arial" w:hAnsi="Arial" w:cs="Arial"/>
        </w:rPr>
        <w:t xml:space="preserve">You spend your time caring for others at work and at home, but how often do you really look after yourself. Self-care isn’t selfish, it’s essential - especially the busier you are! Martin Stepek, one of Scotland’s foremost teachers of mindfulness, will show you how mindfulness can help you make yourself a priority and ensure your batteries are recharged for your own well-being. </w:t>
      </w:r>
    </w:p>
    <w:p w14:paraId="491D670F" w14:textId="77777777" w:rsidR="00557A49" w:rsidRDefault="00557A49" w:rsidP="00B561C0">
      <w:pPr>
        <w:rPr>
          <w:rFonts w:ascii="Arial" w:hAnsi="Arial" w:cs="Arial"/>
          <w:b/>
        </w:rPr>
      </w:pPr>
    </w:p>
    <w:p w14:paraId="080789FD" w14:textId="77777777" w:rsidR="00557A49" w:rsidRDefault="008566FC" w:rsidP="00557A49">
      <w:pPr>
        <w:ind w:left="720"/>
        <w:rPr>
          <w:rFonts w:ascii="Arial" w:hAnsi="Arial" w:cs="Arial"/>
          <w:b/>
        </w:rPr>
      </w:pPr>
      <w:hyperlink r:id="rId29" w:history="1">
        <w:r w:rsidR="00557A49" w:rsidRPr="00557A49">
          <w:rPr>
            <w:rStyle w:val="Hyperlink"/>
            <w:rFonts w:ascii="Arial" w:hAnsi="Arial" w:cs="Arial"/>
          </w:rPr>
          <w:t>Click here</w:t>
        </w:r>
      </w:hyperlink>
      <w:r w:rsidR="00557A49">
        <w:rPr>
          <w:rFonts w:ascii="Arial" w:hAnsi="Arial" w:cs="Arial"/>
        </w:rPr>
        <w:t xml:space="preserve"> to register for this session.</w:t>
      </w:r>
    </w:p>
    <w:p w14:paraId="244552BA" w14:textId="77777777" w:rsidR="00557A49" w:rsidRDefault="00557A49" w:rsidP="00557A49">
      <w:pPr>
        <w:pStyle w:val="ydp89ed55a7yiv9109986469msonormal"/>
        <w:spacing w:before="0" w:beforeAutospacing="0" w:after="0" w:afterAutospacing="0"/>
        <w:rPr>
          <w:rFonts w:ascii="Arial" w:hAnsi="Arial" w:cs="Arial"/>
          <w:b/>
          <w:bCs/>
        </w:rPr>
      </w:pPr>
    </w:p>
    <w:p w14:paraId="12837CAB" w14:textId="77777777" w:rsidR="00557A49" w:rsidRDefault="00557A49" w:rsidP="00557A49">
      <w:pPr>
        <w:rPr>
          <w:rFonts w:ascii="Arial" w:hAnsi="Arial" w:cs="Arial"/>
          <w:b/>
          <w:bCs/>
          <w:sz w:val="24"/>
          <w:szCs w:val="24"/>
        </w:rPr>
      </w:pPr>
    </w:p>
    <w:p w14:paraId="59527074" w14:textId="77777777" w:rsidR="00557A49" w:rsidRPr="003867E4" w:rsidRDefault="00557A49" w:rsidP="00557A49">
      <w:pPr>
        <w:rPr>
          <w:rFonts w:ascii="Arial" w:hAnsi="Arial" w:cs="Arial"/>
          <w:b/>
          <w:bCs/>
          <w:sz w:val="25"/>
          <w:szCs w:val="25"/>
        </w:rPr>
      </w:pPr>
      <w:r w:rsidRPr="003867E4">
        <w:rPr>
          <w:rFonts w:ascii="Arial" w:hAnsi="Arial" w:cs="Arial"/>
          <w:b/>
          <w:bCs/>
          <w:color w:val="0000CC"/>
          <w:sz w:val="25"/>
          <w:szCs w:val="25"/>
        </w:rPr>
        <w:t xml:space="preserve">Helping </w:t>
      </w:r>
      <w:r w:rsidR="003867E4">
        <w:rPr>
          <w:rFonts w:ascii="Arial" w:hAnsi="Arial" w:cs="Arial"/>
          <w:b/>
          <w:bCs/>
          <w:color w:val="0000CC"/>
          <w:sz w:val="25"/>
          <w:szCs w:val="25"/>
        </w:rPr>
        <w:t>y</w:t>
      </w:r>
      <w:r w:rsidRPr="003867E4">
        <w:rPr>
          <w:rFonts w:ascii="Arial" w:hAnsi="Arial" w:cs="Arial"/>
          <w:b/>
          <w:bCs/>
          <w:color w:val="0000CC"/>
          <w:sz w:val="25"/>
          <w:szCs w:val="25"/>
        </w:rPr>
        <w:t xml:space="preserve">ou </w:t>
      </w:r>
      <w:r w:rsidR="003867E4">
        <w:rPr>
          <w:rFonts w:ascii="Arial" w:hAnsi="Arial" w:cs="Arial"/>
          <w:b/>
          <w:bCs/>
          <w:color w:val="0000CC"/>
          <w:sz w:val="25"/>
          <w:szCs w:val="25"/>
        </w:rPr>
        <w:t>c</w:t>
      </w:r>
      <w:r w:rsidRPr="003867E4">
        <w:rPr>
          <w:rFonts w:ascii="Arial" w:hAnsi="Arial" w:cs="Arial"/>
          <w:b/>
          <w:bCs/>
          <w:color w:val="0000CC"/>
          <w:sz w:val="25"/>
          <w:szCs w:val="25"/>
        </w:rPr>
        <w:t xml:space="preserve">ope with </w:t>
      </w:r>
      <w:r w:rsidR="003867E4">
        <w:rPr>
          <w:rFonts w:ascii="Arial" w:hAnsi="Arial" w:cs="Arial"/>
          <w:b/>
          <w:bCs/>
          <w:color w:val="0000CC"/>
          <w:sz w:val="25"/>
          <w:szCs w:val="25"/>
        </w:rPr>
        <w:t>l</w:t>
      </w:r>
      <w:r w:rsidRPr="003867E4">
        <w:rPr>
          <w:rFonts w:ascii="Arial" w:hAnsi="Arial" w:cs="Arial"/>
          <w:b/>
          <w:bCs/>
          <w:color w:val="0000CC"/>
          <w:sz w:val="25"/>
          <w:szCs w:val="25"/>
        </w:rPr>
        <w:t xml:space="preserve">ow </w:t>
      </w:r>
      <w:r w:rsidR="003867E4">
        <w:rPr>
          <w:rFonts w:ascii="Arial" w:hAnsi="Arial" w:cs="Arial"/>
          <w:b/>
          <w:bCs/>
          <w:color w:val="0000CC"/>
          <w:sz w:val="25"/>
          <w:szCs w:val="25"/>
        </w:rPr>
        <w:t>m</w:t>
      </w:r>
      <w:r w:rsidRPr="003867E4">
        <w:rPr>
          <w:rFonts w:ascii="Arial" w:hAnsi="Arial" w:cs="Arial"/>
          <w:b/>
          <w:bCs/>
          <w:color w:val="0000CC"/>
          <w:sz w:val="25"/>
          <w:szCs w:val="25"/>
        </w:rPr>
        <w:t>ood</w:t>
      </w:r>
    </w:p>
    <w:p w14:paraId="4AB10528" w14:textId="77777777" w:rsidR="00557A49" w:rsidRDefault="00557A49" w:rsidP="00557A49">
      <w:pPr>
        <w:rPr>
          <w:rFonts w:ascii="Arial" w:hAnsi="Arial" w:cs="Arial"/>
          <w:b/>
          <w:bCs/>
        </w:rPr>
      </w:pPr>
      <w:r>
        <w:rPr>
          <w:rFonts w:ascii="Arial" w:hAnsi="Arial" w:cs="Arial"/>
          <w:b/>
          <w:bCs/>
        </w:rPr>
        <w:t xml:space="preserve">16 April, 13.00 – 14.00  </w:t>
      </w:r>
      <w:r>
        <w:rPr>
          <w:rFonts w:ascii="Arial" w:hAnsi="Arial" w:cs="Arial"/>
          <w:b/>
          <w:bCs/>
          <w:i/>
        </w:rPr>
        <w:t xml:space="preserve">or   </w:t>
      </w:r>
      <w:r>
        <w:rPr>
          <w:rFonts w:ascii="Arial" w:hAnsi="Arial" w:cs="Arial"/>
          <w:b/>
          <w:bCs/>
        </w:rPr>
        <w:t>15.00 – 16.00</w:t>
      </w:r>
      <w:r w:rsidR="00337497">
        <w:rPr>
          <w:rFonts w:ascii="Arial" w:hAnsi="Arial" w:cs="Arial"/>
          <w:b/>
          <w:bCs/>
        </w:rPr>
        <w:t xml:space="preserve"> hrs.</w:t>
      </w:r>
      <w:r>
        <w:rPr>
          <w:rFonts w:ascii="Arial" w:hAnsi="Arial" w:cs="Arial"/>
          <w:b/>
          <w:bCs/>
        </w:rPr>
        <w:t>, or</w:t>
      </w:r>
    </w:p>
    <w:p w14:paraId="041FA268" w14:textId="77777777" w:rsidR="00557A49" w:rsidRDefault="00557A49" w:rsidP="00557A49">
      <w:pPr>
        <w:rPr>
          <w:rFonts w:ascii="Arial" w:hAnsi="Arial" w:cs="Arial"/>
          <w:b/>
          <w:bCs/>
        </w:rPr>
      </w:pPr>
      <w:r>
        <w:rPr>
          <w:rFonts w:ascii="Arial" w:hAnsi="Arial" w:cs="Arial"/>
          <w:b/>
          <w:bCs/>
        </w:rPr>
        <w:t xml:space="preserve">30 April, 14.30 – 15.30 </w:t>
      </w:r>
      <w:r w:rsidR="00337497">
        <w:rPr>
          <w:rFonts w:ascii="Arial" w:hAnsi="Arial" w:cs="Arial"/>
          <w:b/>
          <w:bCs/>
        </w:rPr>
        <w:t>hrs.</w:t>
      </w:r>
      <w:r>
        <w:rPr>
          <w:rFonts w:ascii="Arial" w:hAnsi="Arial" w:cs="Arial"/>
          <w:b/>
          <w:bCs/>
        </w:rPr>
        <w:t xml:space="preserve">  </w:t>
      </w:r>
    </w:p>
    <w:p w14:paraId="4CA61F36" w14:textId="77777777" w:rsidR="00557A49" w:rsidRPr="00557A49" w:rsidRDefault="00557A49" w:rsidP="00557A49">
      <w:pPr>
        <w:rPr>
          <w:rFonts w:ascii="Arial" w:hAnsi="Arial" w:cs="Arial"/>
          <w:b/>
          <w:bCs/>
        </w:rPr>
      </w:pPr>
      <w:r>
        <w:rPr>
          <w:rFonts w:ascii="Arial" w:hAnsi="Arial" w:cs="Arial"/>
          <w:b/>
          <w:bCs/>
        </w:rPr>
        <w:t xml:space="preserve">     </w:t>
      </w:r>
    </w:p>
    <w:p w14:paraId="1C0833A2" w14:textId="77777777" w:rsidR="00557A49" w:rsidRPr="003759F4" w:rsidRDefault="00557A49" w:rsidP="00557A49">
      <w:pPr>
        <w:jc w:val="both"/>
        <w:rPr>
          <w:rFonts w:ascii="Arial" w:hAnsi="Arial" w:cs="Arial"/>
          <w:u w:val="single"/>
        </w:rPr>
      </w:pPr>
      <w:r>
        <w:rPr>
          <w:rFonts w:ascii="Arial" w:hAnsi="Arial" w:cs="Arial"/>
          <w:lang w:eastAsia="en-GB"/>
        </w:rPr>
        <w:t>These webinars will be led by Dr Alastair Dobbin (GP) and Dr Sheila Ross (Psychotherapist) from the Foundation For Positive Mental Health who developed the Feeling Good app. The session will include a short presentation with practical tips on coping with low mood, followed by a Q&amp;A. You will be introduced to the Feeling Good app which is available to all Health and Social Care staff and Unpaid Carers via the National Wellbeing Hub</w:t>
      </w:r>
      <w:r>
        <w:rPr>
          <w:rFonts w:ascii="Arial" w:hAnsi="Arial" w:cs="Arial"/>
          <w:sz w:val="24"/>
          <w:szCs w:val="24"/>
          <w:lang w:eastAsia="en-GB"/>
        </w:rPr>
        <w:t xml:space="preserve"> </w:t>
      </w:r>
      <w:hyperlink r:id="rId30" w:history="1">
        <w:r w:rsidRPr="00186256">
          <w:rPr>
            <w:rStyle w:val="Hyperlink"/>
            <w:rFonts w:ascii="Arial" w:hAnsi="Arial" w:cs="Arial"/>
            <w:sz w:val="24"/>
            <w:szCs w:val="24"/>
            <w:lang w:eastAsia="en-GB"/>
          </w:rPr>
          <w:t>www.nationalwellbeinghub.scot</w:t>
        </w:r>
      </w:hyperlink>
      <w:r>
        <w:rPr>
          <w:rFonts w:ascii="Arial" w:hAnsi="Arial" w:cs="Arial"/>
          <w:sz w:val="24"/>
          <w:szCs w:val="24"/>
          <w:lang w:eastAsia="en-GB"/>
        </w:rPr>
        <w:t xml:space="preserve"> </w:t>
      </w:r>
      <w:r>
        <w:rPr>
          <w:rFonts w:ascii="Arial" w:hAnsi="Arial" w:cs="Arial"/>
          <w:lang w:eastAsia="en-GB"/>
        </w:rPr>
        <w:t xml:space="preserve"> </w:t>
      </w:r>
    </w:p>
    <w:p w14:paraId="01B19F9A" w14:textId="77777777" w:rsidR="00557A49" w:rsidRDefault="00557A49" w:rsidP="00557A49">
      <w:pPr>
        <w:rPr>
          <w:rFonts w:ascii="Arial" w:hAnsi="Arial" w:cs="Arial"/>
          <w:b/>
          <w:bCs/>
          <w:sz w:val="24"/>
          <w:szCs w:val="24"/>
        </w:rPr>
      </w:pPr>
    </w:p>
    <w:p w14:paraId="164490F1" w14:textId="77777777" w:rsidR="00557A49" w:rsidRDefault="008566FC" w:rsidP="00557A49">
      <w:pPr>
        <w:ind w:left="720"/>
        <w:rPr>
          <w:rFonts w:ascii="Arial" w:hAnsi="Arial" w:cs="Arial"/>
        </w:rPr>
      </w:pPr>
      <w:hyperlink r:id="rId31" w:history="1">
        <w:r w:rsidR="00557A49" w:rsidRPr="009C2642">
          <w:rPr>
            <w:rStyle w:val="Hyperlink"/>
            <w:rFonts w:ascii="Arial" w:hAnsi="Arial" w:cs="Arial"/>
          </w:rPr>
          <w:t>Click here</w:t>
        </w:r>
      </w:hyperlink>
      <w:r w:rsidR="00557A49">
        <w:rPr>
          <w:rFonts w:ascii="Arial" w:hAnsi="Arial" w:cs="Arial"/>
        </w:rPr>
        <w:t xml:space="preserve"> to register for the session on </w:t>
      </w:r>
      <w:r w:rsidR="00557A49" w:rsidRPr="00FF3A7F">
        <w:rPr>
          <w:rFonts w:ascii="Arial" w:hAnsi="Arial" w:cs="Arial"/>
          <w:b/>
        </w:rPr>
        <w:t>16 April at 13.00</w:t>
      </w:r>
    </w:p>
    <w:p w14:paraId="5F7937A8" w14:textId="77777777" w:rsidR="00557A49" w:rsidRDefault="008566FC" w:rsidP="00557A49">
      <w:pPr>
        <w:ind w:left="720"/>
        <w:rPr>
          <w:rFonts w:ascii="Arial" w:hAnsi="Arial" w:cs="Arial"/>
          <w:b/>
        </w:rPr>
      </w:pPr>
      <w:hyperlink r:id="rId32" w:history="1">
        <w:r w:rsidR="00557A49" w:rsidRPr="00691B43">
          <w:rPr>
            <w:rStyle w:val="Hyperlink"/>
            <w:rFonts w:ascii="Arial" w:hAnsi="Arial" w:cs="Arial"/>
          </w:rPr>
          <w:t>Click here</w:t>
        </w:r>
      </w:hyperlink>
      <w:r w:rsidR="00557A49">
        <w:rPr>
          <w:rFonts w:ascii="Arial" w:hAnsi="Arial" w:cs="Arial"/>
        </w:rPr>
        <w:t xml:space="preserve"> to register for the session on </w:t>
      </w:r>
      <w:r w:rsidR="00557A49" w:rsidRPr="00FF3A7F">
        <w:rPr>
          <w:rFonts w:ascii="Arial" w:hAnsi="Arial" w:cs="Arial"/>
          <w:b/>
        </w:rPr>
        <w:t>16 April at 15.00</w:t>
      </w:r>
    </w:p>
    <w:p w14:paraId="48590B29" w14:textId="77777777" w:rsidR="00557A49" w:rsidRPr="00557A49" w:rsidRDefault="008566FC" w:rsidP="00557A49">
      <w:pPr>
        <w:ind w:left="720"/>
        <w:rPr>
          <w:rFonts w:ascii="Arial" w:hAnsi="Arial" w:cs="Arial"/>
          <w:b/>
          <w:bCs/>
          <w:sz w:val="24"/>
          <w:szCs w:val="24"/>
        </w:rPr>
      </w:pPr>
      <w:hyperlink r:id="rId33" w:history="1">
        <w:r w:rsidR="00557A49" w:rsidRPr="00510C5D">
          <w:rPr>
            <w:rStyle w:val="Hyperlink"/>
            <w:rFonts w:ascii="Arial" w:hAnsi="Arial" w:cs="Arial"/>
          </w:rPr>
          <w:t>Click here</w:t>
        </w:r>
      </w:hyperlink>
      <w:r w:rsidR="00557A49">
        <w:rPr>
          <w:rFonts w:ascii="Arial" w:hAnsi="Arial" w:cs="Arial"/>
        </w:rPr>
        <w:t xml:space="preserve"> to register for the session on </w:t>
      </w:r>
      <w:r w:rsidR="00557A49" w:rsidRPr="00FF3A7F">
        <w:rPr>
          <w:rFonts w:ascii="Arial" w:hAnsi="Arial" w:cs="Arial"/>
          <w:b/>
        </w:rPr>
        <w:t>30 April at 14.30</w:t>
      </w:r>
    </w:p>
    <w:p w14:paraId="1B0E09A6" w14:textId="77777777" w:rsidR="00557A49" w:rsidRDefault="00557A49" w:rsidP="00557A49">
      <w:pPr>
        <w:rPr>
          <w:rFonts w:ascii="Arial" w:hAnsi="Arial" w:cs="Arial"/>
          <w:b/>
          <w:bCs/>
          <w:sz w:val="24"/>
          <w:szCs w:val="24"/>
        </w:rPr>
      </w:pPr>
    </w:p>
    <w:p w14:paraId="0494F269" w14:textId="77777777" w:rsidR="00557A49" w:rsidRDefault="00557A49" w:rsidP="00557A49">
      <w:pPr>
        <w:rPr>
          <w:rFonts w:ascii="Arial" w:hAnsi="Arial" w:cs="Arial"/>
          <w:b/>
          <w:bCs/>
          <w:sz w:val="24"/>
          <w:szCs w:val="24"/>
        </w:rPr>
      </w:pPr>
    </w:p>
    <w:p w14:paraId="61245619" w14:textId="77777777" w:rsidR="003867E4" w:rsidRDefault="003867E4" w:rsidP="00557A49">
      <w:pPr>
        <w:rPr>
          <w:rFonts w:ascii="Arial" w:hAnsi="Arial" w:cs="Arial"/>
          <w:b/>
          <w:bCs/>
          <w:sz w:val="24"/>
          <w:szCs w:val="24"/>
        </w:rPr>
      </w:pPr>
    </w:p>
    <w:p w14:paraId="4A07E083" w14:textId="77777777" w:rsidR="003867E4" w:rsidRDefault="003867E4" w:rsidP="00557A49">
      <w:pPr>
        <w:rPr>
          <w:rFonts w:ascii="Arial" w:hAnsi="Arial" w:cs="Arial"/>
          <w:b/>
          <w:bCs/>
          <w:sz w:val="24"/>
          <w:szCs w:val="24"/>
        </w:rPr>
      </w:pPr>
    </w:p>
    <w:p w14:paraId="2B3CDCDB" w14:textId="77777777" w:rsidR="003867E4" w:rsidRDefault="003867E4" w:rsidP="00557A49">
      <w:pPr>
        <w:rPr>
          <w:rFonts w:ascii="Arial" w:hAnsi="Arial" w:cs="Arial"/>
          <w:b/>
          <w:bCs/>
          <w:sz w:val="24"/>
          <w:szCs w:val="24"/>
        </w:rPr>
      </w:pPr>
    </w:p>
    <w:p w14:paraId="58F17A2D" w14:textId="77777777" w:rsidR="003867E4" w:rsidRDefault="003867E4" w:rsidP="00557A49">
      <w:pPr>
        <w:rPr>
          <w:rFonts w:ascii="Arial" w:hAnsi="Arial" w:cs="Arial"/>
          <w:b/>
          <w:bCs/>
          <w:sz w:val="24"/>
          <w:szCs w:val="24"/>
        </w:rPr>
      </w:pPr>
    </w:p>
    <w:p w14:paraId="42E8E82A" w14:textId="77777777" w:rsidR="00557A49" w:rsidRPr="003867E4" w:rsidRDefault="00557A49" w:rsidP="00557A49">
      <w:pPr>
        <w:rPr>
          <w:rFonts w:ascii="Arial" w:hAnsi="Arial" w:cs="Arial"/>
          <w:b/>
          <w:bCs/>
          <w:color w:val="0000CC"/>
          <w:sz w:val="25"/>
          <w:szCs w:val="25"/>
        </w:rPr>
      </w:pPr>
      <w:r w:rsidRPr="003867E4">
        <w:rPr>
          <w:rFonts w:ascii="Arial" w:hAnsi="Arial" w:cs="Arial"/>
          <w:b/>
          <w:bCs/>
          <w:color w:val="0000CC"/>
          <w:sz w:val="25"/>
          <w:szCs w:val="25"/>
        </w:rPr>
        <w:lastRenderedPageBreak/>
        <w:t xml:space="preserve">Mindfulness: simple tools for a stress free life </w:t>
      </w:r>
    </w:p>
    <w:p w14:paraId="7C1F6899" w14:textId="77777777" w:rsidR="00557A49" w:rsidRDefault="00557A49" w:rsidP="003867E4">
      <w:pPr>
        <w:rPr>
          <w:rFonts w:ascii="Arial" w:hAnsi="Arial" w:cs="Arial"/>
          <w:b/>
          <w:bCs/>
        </w:rPr>
      </w:pPr>
      <w:r>
        <w:rPr>
          <w:rFonts w:ascii="Arial" w:hAnsi="Arial" w:cs="Arial"/>
          <w:b/>
          <w:bCs/>
        </w:rPr>
        <w:t>21 April, 16.00 – 17.00</w:t>
      </w:r>
      <w:r w:rsidR="00337497">
        <w:rPr>
          <w:rFonts w:ascii="Arial" w:hAnsi="Arial" w:cs="Arial"/>
          <w:b/>
          <w:bCs/>
        </w:rPr>
        <w:t xml:space="preserve"> hrs.</w:t>
      </w:r>
    </w:p>
    <w:p w14:paraId="5BFCB183" w14:textId="77777777" w:rsidR="00557A49" w:rsidRPr="00557A49" w:rsidRDefault="00557A49" w:rsidP="00557A49">
      <w:pPr>
        <w:ind w:left="720"/>
        <w:rPr>
          <w:rFonts w:ascii="Arial" w:hAnsi="Arial" w:cs="Arial"/>
          <w:b/>
          <w:bCs/>
        </w:rPr>
      </w:pPr>
      <w:r>
        <w:rPr>
          <w:rFonts w:ascii="Arial" w:hAnsi="Arial" w:cs="Arial"/>
          <w:b/>
          <w:bCs/>
        </w:rPr>
        <w:t xml:space="preserve">    </w:t>
      </w:r>
    </w:p>
    <w:p w14:paraId="0832D937" w14:textId="77777777" w:rsidR="00557A49" w:rsidRPr="00557A49" w:rsidRDefault="00557A49" w:rsidP="00557A49">
      <w:pPr>
        <w:rPr>
          <w:rFonts w:ascii="Arial" w:hAnsi="Arial" w:cs="Arial"/>
        </w:rPr>
      </w:pPr>
      <w:r w:rsidRPr="00557A49">
        <w:rPr>
          <w:rFonts w:ascii="Arial" w:hAnsi="Arial" w:cs="Arial"/>
        </w:rPr>
        <w:t>Martin Stepek, one of Scotland’s foremost teachers of mindfulness, will teach you how to use the simple, yet scientifically proven techniques of Mindfulness to recognise stress very quickly and give you some simple tools and techniques to deal with it. Living mindfully will help your stress levels dwindle and you’ll be able to manage it more easily.   </w:t>
      </w:r>
    </w:p>
    <w:p w14:paraId="21C3D8AA" w14:textId="77777777" w:rsidR="00557A49" w:rsidRPr="00557A49" w:rsidRDefault="00557A49" w:rsidP="00557A49">
      <w:pPr>
        <w:pStyle w:val="ydp89ed55a7yiv9109986469msonormal"/>
        <w:spacing w:before="0" w:beforeAutospacing="0" w:after="0" w:afterAutospacing="0"/>
        <w:rPr>
          <w:rFonts w:ascii="Arial" w:hAnsi="Arial" w:cs="Arial"/>
          <w:b/>
          <w:bCs/>
        </w:rPr>
      </w:pPr>
    </w:p>
    <w:p w14:paraId="715BC8BF" w14:textId="77777777" w:rsidR="00557A49" w:rsidRPr="00557A49" w:rsidRDefault="008566FC" w:rsidP="00557A49">
      <w:pPr>
        <w:pStyle w:val="ydp89ed55a7yiv9109986469msonormal"/>
        <w:spacing w:before="0" w:beforeAutospacing="0" w:after="0" w:afterAutospacing="0"/>
        <w:ind w:left="720"/>
        <w:rPr>
          <w:rFonts w:ascii="Arial" w:hAnsi="Arial" w:cs="Arial"/>
          <w:b/>
          <w:bCs/>
          <w:sz w:val="22"/>
          <w:szCs w:val="22"/>
        </w:rPr>
      </w:pPr>
      <w:hyperlink r:id="rId34" w:history="1">
        <w:r w:rsidR="00557A49" w:rsidRPr="00557A49">
          <w:rPr>
            <w:rStyle w:val="Hyperlink"/>
            <w:rFonts w:ascii="Arial" w:hAnsi="Arial" w:cs="Arial"/>
            <w:sz w:val="22"/>
            <w:szCs w:val="22"/>
          </w:rPr>
          <w:t>Click here</w:t>
        </w:r>
      </w:hyperlink>
      <w:r w:rsidR="00557A49" w:rsidRPr="00557A49">
        <w:rPr>
          <w:rFonts w:ascii="Arial" w:hAnsi="Arial" w:cs="Arial"/>
          <w:sz w:val="22"/>
          <w:szCs w:val="22"/>
        </w:rPr>
        <w:t xml:space="preserve"> to register for th</w:t>
      </w:r>
      <w:r w:rsidR="00557A49">
        <w:rPr>
          <w:rFonts w:ascii="Arial" w:hAnsi="Arial" w:cs="Arial"/>
          <w:sz w:val="22"/>
          <w:szCs w:val="22"/>
        </w:rPr>
        <w:t>is</w:t>
      </w:r>
      <w:r w:rsidR="00557A49" w:rsidRPr="00557A49">
        <w:rPr>
          <w:rFonts w:ascii="Arial" w:hAnsi="Arial" w:cs="Arial"/>
          <w:sz w:val="22"/>
          <w:szCs w:val="22"/>
        </w:rPr>
        <w:t xml:space="preserve"> session</w:t>
      </w:r>
      <w:r w:rsidR="00557A49">
        <w:rPr>
          <w:rFonts w:ascii="Arial" w:hAnsi="Arial" w:cs="Arial"/>
          <w:sz w:val="22"/>
          <w:szCs w:val="22"/>
        </w:rPr>
        <w:t>.</w:t>
      </w:r>
    </w:p>
    <w:p w14:paraId="6931432B" w14:textId="77777777" w:rsidR="00557A49" w:rsidRPr="00557A49" w:rsidRDefault="00557A49" w:rsidP="00557A49">
      <w:pPr>
        <w:pStyle w:val="ydp89ed55a7yiv9109986469msonormal"/>
        <w:spacing w:before="0" w:beforeAutospacing="0" w:after="0" w:afterAutospacing="0"/>
        <w:ind w:left="720"/>
        <w:rPr>
          <w:rFonts w:ascii="Arial" w:hAnsi="Arial" w:cs="Arial"/>
          <w:b/>
          <w:bCs/>
          <w:sz w:val="22"/>
          <w:szCs w:val="22"/>
        </w:rPr>
      </w:pPr>
    </w:p>
    <w:p w14:paraId="21EAA529" w14:textId="77777777" w:rsidR="00557A49" w:rsidRDefault="00557A49" w:rsidP="00557A49">
      <w:pPr>
        <w:pStyle w:val="ydp89ed55a7yiv9109986469msonormal"/>
        <w:spacing w:before="0" w:beforeAutospacing="0" w:after="0" w:afterAutospacing="0"/>
        <w:rPr>
          <w:rFonts w:ascii="Arial" w:hAnsi="Arial" w:cs="Arial"/>
          <w:b/>
          <w:bCs/>
        </w:rPr>
      </w:pPr>
    </w:p>
    <w:p w14:paraId="41CED5E2" w14:textId="77777777" w:rsidR="00557A49" w:rsidRPr="003867E4" w:rsidRDefault="00557A49" w:rsidP="00557A49">
      <w:pPr>
        <w:pStyle w:val="ydp89ed55a7yiv9109986469msonormal"/>
        <w:spacing w:before="0" w:beforeAutospacing="0" w:after="0" w:afterAutospacing="0"/>
        <w:rPr>
          <w:rFonts w:ascii="Arial" w:hAnsi="Arial" w:cs="Arial"/>
          <w:b/>
          <w:bCs/>
          <w:color w:val="0000CC"/>
          <w:sz w:val="25"/>
          <w:szCs w:val="25"/>
        </w:rPr>
      </w:pPr>
      <w:r w:rsidRPr="003867E4">
        <w:rPr>
          <w:rFonts w:ascii="Arial" w:hAnsi="Arial" w:cs="Arial"/>
          <w:b/>
          <w:bCs/>
          <w:color w:val="0000CC"/>
          <w:sz w:val="25"/>
          <w:szCs w:val="25"/>
        </w:rPr>
        <w:t>Reflective Practice in the workplace</w:t>
      </w:r>
    </w:p>
    <w:p w14:paraId="36F01D96" w14:textId="77777777" w:rsidR="00557A49" w:rsidRPr="00557A49" w:rsidRDefault="00557A49" w:rsidP="003867E4">
      <w:pPr>
        <w:pStyle w:val="ydp89ed55a7yiv9109986469msonormal"/>
        <w:spacing w:before="0" w:beforeAutospacing="0" w:after="0" w:afterAutospacing="0"/>
        <w:rPr>
          <w:rFonts w:ascii="Arial" w:hAnsi="Arial" w:cs="Arial"/>
          <w:b/>
          <w:sz w:val="22"/>
          <w:szCs w:val="22"/>
        </w:rPr>
      </w:pPr>
      <w:r w:rsidRPr="00557A49">
        <w:rPr>
          <w:rFonts w:ascii="Arial" w:hAnsi="Arial" w:cs="Arial"/>
          <w:b/>
          <w:sz w:val="22"/>
          <w:szCs w:val="22"/>
        </w:rPr>
        <w:t xml:space="preserve">22 April, 12.00 – 13.30 </w:t>
      </w:r>
      <w:r w:rsidR="00337497">
        <w:rPr>
          <w:rFonts w:ascii="Arial" w:hAnsi="Arial" w:cs="Arial"/>
          <w:b/>
          <w:sz w:val="22"/>
          <w:szCs w:val="22"/>
        </w:rPr>
        <w:t>hrs.</w:t>
      </w:r>
      <w:r w:rsidRPr="00557A49">
        <w:rPr>
          <w:rFonts w:ascii="Arial" w:hAnsi="Arial" w:cs="Arial"/>
          <w:b/>
          <w:sz w:val="22"/>
          <w:szCs w:val="22"/>
        </w:rPr>
        <w:t xml:space="preserve"> </w:t>
      </w:r>
    </w:p>
    <w:p w14:paraId="34ABDF35" w14:textId="77777777" w:rsidR="00557A49" w:rsidRDefault="00557A49" w:rsidP="00557A49">
      <w:pPr>
        <w:pStyle w:val="ydp89ed55a7yiv9109986469msonormal"/>
        <w:rPr>
          <w:rFonts w:ascii="Arial" w:hAnsi="Arial" w:cs="Arial"/>
          <w:sz w:val="22"/>
          <w:szCs w:val="22"/>
        </w:rPr>
      </w:pPr>
      <w:r>
        <w:rPr>
          <w:rFonts w:ascii="Arial" w:hAnsi="Arial" w:cs="Arial"/>
          <w:sz w:val="22"/>
          <w:szCs w:val="22"/>
        </w:rPr>
        <w:t xml:space="preserve">Aimed at </w:t>
      </w:r>
      <w:r w:rsidRPr="00557A49">
        <w:rPr>
          <w:rFonts w:ascii="Arial" w:hAnsi="Arial" w:cs="Arial"/>
          <w:sz w:val="22"/>
          <w:szCs w:val="22"/>
        </w:rPr>
        <w:t xml:space="preserve">health and social </w:t>
      </w:r>
      <w:r>
        <w:rPr>
          <w:rFonts w:ascii="Arial" w:hAnsi="Arial" w:cs="Arial"/>
          <w:sz w:val="22"/>
          <w:szCs w:val="22"/>
        </w:rPr>
        <w:t xml:space="preserve">work/social </w:t>
      </w:r>
      <w:r w:rsidRPr="00557A49">
        <w:rPr>
          <w:rFonts w:ascii="Arial" w:hAnsi="Arial" w:cs="Arial"/>
          <w:sz w:val="22"/>
          <w:szCs w:val="22"/>
        </w:rPr>
        <w:t>care practitioners</w:t>
      </w:r>
      <w:r>
        <w:rPr>
          <w:rFonts w:ascii="Arial" w:hAnsi="Arial" w:cs="Arial"/>
          <w:sz w:val="22"/>
          <w:szCs w:val="22"/>
        </w:rPr>
        <w:t xml:space="preserve">, this webinar </w:t>
      </w:r>
      <w:r w:rsidRPr="00557A49">
        <w:rPr>
          <w:rFonts w:ascii="Arial" w:hAnsi="Arial" w:cs="Arial"/>
          <w:sz w:val="22"/>
          <w:szCs w:val="22"/>
        </w:rPr>
        <w:t>introduce</w:t>
      </w:r>
      <w:r>
        <w:rPr>
          <w:rFonts w:ascii="Arial" w:hAnsi="Arial" w:cs="Arial"/>
          <w:sz w:val="22"/>
          <w:szCs w:val="22"/>
        </w:rPr>
        <w:t>s</w:t>
      </w:r>
      <w:r w:rsidRPr="00557A49">
        <w:rPr>
          <w:rFonts w:ascii="Arial" w:hAnsi="Arial" w:cs="Arial"/>
          <w:sz w:val="22"/>
          <w:szCs w:val="22"/>
        </w:rPr>
        <w:t xml:space="preserve"> participants to reflective practice </w:t>
      </w:r>
      <w:r>
        <w:rPr>
          <w:rFonts w:ascii="Arial" w:hAnsi="Arial" w:cs="Arial"/>
          <w:sz w:val="22"/>
          <w:szCs w:val="22"/>
        </w:rPr>
        <w:t>and</w:t>
      </w:r>
      <w:r w:rsidRPr="00557A49">
        <w:rPr>
          <w:rFonts w:ascii="Arial" w:hAnsi="Arial" w:cs="Arial"/>
          <w:sz w:val="22"/>
          <w:szCs w:val="22"/>
        </w:rPr>
        <w:t xml:space="preserve"> how to make the best use of it in the workplace as a supportive, learning </w:t>
      </w:r>
      <w:r>
        <w:rPr>
          <w:rFonts w:ascii="Arial" w:hAnsi="Arial" w:cs="Arial"/>
          <w:sz w:val="22"/>
          <w:szCs w:val="22"/>
        </w:rPr>
        <w:t>opportunity</w:t>
      </w:r>
      <w:r w:rsidRPr="00557A49">
        <w:rPr>
          <w:rFonts w:ascii="Arial" w:hAnsi="Arial" w:cs="Arial"/>
          <w:sz w:val="22"/>
          <w:szCs w:val="22"/>
        </w:rPr>
        <w:t xml:space="preserve"> </w:t>
      </w:r>
      <w:r>
        <w:rPr>
          <w:rFonts w:ascii="Arial" w:hAnsi="Arial" w:cs="Arial"/>
          <w:sz w:val="22"/>
          <w:szCs w:val="22"/>
        </w:rPr>
        <w:t xml:space="preserve">to process the challenges </w:t>
      </w:r>
      <w:r w:rsidRPr="00557A49">
        <w:rPr>
          <w:rFonts w:ascii="Arial" w:hAnsi="Arial" w:cs="Arial"/>
          <w:sz w:val="22"/>
          <w:szCs w:val="22"/>
        </w:rPr>
        <w:t xml:space="preserve">and </w:t>
      </w:r>
      <w:r>
        <w:rPr>
          <w:rFonts w:ascii="Arial" w:hAnsi="Arial" w:cs="Arial"/>
          <w:sz w:val="22"/>
          <w:szCs w:val="22"/>
        </w:rPr>
        <w:t xml:space="preserve">as an </w:t>
      </w:r>
      <w:r w:rsidRPr="00557A49">
        <w:rPr>
          <w:rFonts w:ascii="Arial" w:hAnsi="Arial" w:cs="Arial"/>
          <w:sz w:val="22"/>
          <w:szCs w:val="22"/>
        </w:rPr>
        <w:t xml:space="preserve">enabler of wellbeing and personal resilience. Three experienced </w:t>
      </w:r>
      <w:r>
        <w:rPr>
          <w:rFonts w:ascii="Arial" w:hAnsi="Arial" w:cs="Arial"/>
          <w:sz w:val="22"/>
          <w:szCs w:val="22"/>
        </w:rPr>
        <w:t xml:space="preserve">professionals will </w:t>
      </w:r>
      <w:r w:rsidRPr="00557A49">
        <w:rPr>
          <w:rFonts w:ascii="Arial" w:hAnsi="Arial" w:cs="Arial"/>
          <w:sz w:val="22"/>
          <w:szCs w:val="22"/>
        </w:rPr>
        <w:t>highlight how Reflective Practice can be usefully implemented in various settings: hospital / wards, social work / social care services and GP practices / primary care services.    </w:t>
      </w:r>
    </w:p>
    <w:p w14:paraId="409EB451" w14:textId="77777777" w:rsidR="00557A49" w:rsidRPr="00557A49" w:rsidRDefault="00557A49" w:rsidP="00557A49">
      <w:pPr>
        <w:autoSpaceDE w:val="0"/>
        <w:autoSpaceDN w:val="0"/>
        <w:adjustRightInd w:val="0"/>
        <w:jc w:val="both"/>
        <w:rPr>
          <w:rFonts w:ascii="Arial" w:hAnsi="Arial" w:cs="Arial"/>
        </w:rPr>
      </w:pPr>
      <w:r w:rsidRPr="00557A49">
        <w:rPr>
          <w:rFonts w:ascii="Arial" w:hAnsi="Arial" w:cs="Arial"/>
          <w:b/>
        </w:rPr>
        <w:t>Dr Adam Burley</w:t>
      </w:r>
      <w:r w:rsidRPr="00557A49">
        <w:rPr>
          <w:rFonts w:ascii="Arial" w:hAnsi="Arial" w:cs="Arial"/>
        </w:rPr>
        <w:t xml:space="preserve"> is a Consultant Clinical Psychologist at NHS Lothian’s Psychotherapy Department. He runs the Homeless Clinical Psychology and Psychotherapy Service works with a wide range of public and third sector homeless organisations in Scotland.  He has a particular interest in health inequalities, exclusion dynamics, early years, and the psychology of adversity. </w:t>
      </w:r>
    </w:p>
    <w:p w14:paraId="23786CE1" w14:textId="77777777" w:rsidR="00557A49" w:rsidRDefault="00557A49" w:rsidP="00557A49">
      <w:pPr>
        <w:rPr>
          <w:rFonts w:ascii="Arial" w:hAnsi="Arial" w:cs="Arial"/>
          <w:iCs/>
        </w:rPr>
      </w:pPr>
      <w:r w:rsidRPr="00557A49">
        <w:rPr>
          <w:rFonts w:ascii="Arial" w:hAnsi="Arial" w:cs="Arial"/>
          <w:b/>
        </w:rPr>
        <w:t>Lindsay Hall</w:t>
      </w:r>
      <w:r>
        <w:rPr>
          <w:rFonts w:ascii="Arial" w:hAnsi="Arial" w:cs="Arial"/>
          <w:b/>
        </w:rPr>
        <w:t xml:space="preserve"> </w:t>
      </w:r>
      <w:r>
        <w:rPr>
          <w:rFonts w:ascii="Arial" w:hAnsi="Arial" w:cs="Arial"/>
        </w:rPr>
        <w:t xml:space="preserve">is </w:t>
      </w:r>
      <w:r w:rsidRPr="00557A49">
        <w:rPr>
          <w:rFonts w:ascii="Arial" w:hAnsi="Arial" w:cs="Arial"/>
          <w:iCs/>
        </w:rPr>
        <w:t xml:space="preserve">a </w:t>
      </w:r>
      <w:r>
        <w:rPr>
          <w:rFonts w:ascii="Arial" w:hAnsi="Arial" w:cs="Arial"/>
          <w:iCs/>
        </w:rPr>
        <w:t>S</w:t>
      </w:r>
      <w:r w:rsidRPr="00557A49">
        <w:rPr>
          <w:rFonts w:ascii="Arial" w:hAnsi="Arial" w:cs="Arial"/>
          <w:iCs/>
        </w:rPr>
        <w:t xml:space="preserve">taff </w:t>
      </w:r>
      <w:r>
        <w:rPr>
          <w:rFonts w:ascii="Arial" w:hAnsi="Arial" w:cs="Arial"/>
          <w:iCs/>
        </w:rPr>
        <w:t>D</w:t>
      </w:r>
      <w:r w:rsidRPr="00557A49">
        <w:rPr>
          <w:rFonts w:ascii="Arial" w:hAnsi="Arial" w:cs="Arial"/>
          <w:iCs/>
        </w:rPr>
        <w:t xml:space="preserve">evelopment </w:t>
      </w:r>
      <w:r>
        <w:rPr>
          <w:rFonts w:ascii="Arial" w:hAnsi="Arial" w:cs="Arial"/>
          <w:iCs/>
        </w:rPr>
        <w:t>O</w:t>
      </w:r>
      <w:r w:rsidRPr="00557A49">
        <w:rPr>
          <w:rFonts w:ascii="Arial" w:hAnsi="Arial" w:cs="Arial"/>
          <w:iCs/>
        </w:rPr>
        <w:t>fficer with South Lanarkshire Council.</w:t>
      </w:r>
      <w:r>
        <w:rPr>
          <w:rFonts w:ascii="Arial" w:hAnsi="Arial" w:cs="Arial"/>
          <w:iCs/>
        </w:rPr>
        <w:t xml:space="preserve"> She </w:t>
      </w:r>
      <w:r w:rsidRPr="00557A49">
        <w:rPr>
          <w:rFonts w:ascii="Arial" w:hAnsi="Arial" w:cs="Arial"/>
          <w:iCs/>
        </w:rPr>
        <w:t xml:space="preserve">qualified as a social worker in 1994 and </w:t>
      </w:r>
      <w:r>
        <w:rPr>
          <w:rFonts w:ascii="Arial" w:hAnsi="Arial" w:cs="Arial"/>
          <w:iCs/>
        </w:rPr>
        <w:t xml:space="preserve">has </w:t>
      </w:r>
      <w:r w:rsidRPr="00557A49">
        <w:rPr>
          <w:rFonts w:ascii="Arial" w:hAnsi="Arial" w:cs="Arial"/>
          <w:iCs/>
        </w:rPr>
        <w:t>worked in children &amp; families services in both statutory and voluntary sectors</w:t>
      </w:r>
      <w:r>
        <w:rPr>
          <w:rFonts w:ascii="Arial" w:hAnsi="Arial" w:cs="Arial"/>
          <w:iCs/>
        </w:rPr>
        <w:t>, l</w:t>
      </w:r>
      <w:r w:rsidRPr="00557A49">
        <w:rPr>
          <w:rFonts w:ascii="Arial" w:hAnsi="Arial" w:cs="Arial"/>
          <w:iCs/>
        </w:rPr>
        <w:t xml:space="preserve">atterly </w:t>
      </w:r>
      <w:r>
        <w:rPr>
          <w:rFonts w:ascii="Arial" w:hAnsi="Arial" w:cs="Arial"/>
          <w:iCs/>
        </w:rPr>
        <w:t xml:space="preserve">specialising in </w:t>
      </w:r>
      <w:r w:rsidRPr="00557A49">
        <w:rPr>
          <w:rFonts w:ascii="Arial" w:hAnsi="Arial" w:cs="Arial"/>
          <w:iCs/>
        </w:rPr>
        <w:t>learning &amp; development</w:t>
      </w:r>
      <w:r>
        <w:rPr>
          <w:rFonts w:ascii="Arial" w:hAnsi="Arial" w:cs="Arial"/>
          <w:iCs/>
        </w:rPr>
        <w:t>, i</w:t>
      </w:r>
      <w:r w:rsidRPr="00557A49">
        <w:rPr>
          <w:rFonts w:ascii="Arial" w:hAnsi="Arial" w:cs="Arial"/>
          <w:iCs/>
        </w:rPr>
        <w:t xml:space="preserve">nitially as a </w:t>
      </w:r>
      <w:r>
        <w:rPr>
          <w:rFonts w:ascii="Arial" w:hAnsi="Arial" w:cs="Arial"/>
          <w:iCs/>
        </w:rPr>
        <w:t>P</w:t>
      </w:r>
      <w:r w:rsidRPr="00557A49">
        <w:rPr>
          <w:rFonts w:ascii="Arial" w:hAnsi="Arial" w:cs="Arial"/>
          <w:iCs/>
        </w:rPr>
        <w:t xml:space="preserve">ractice </w:t>
      </w:r>
      <w:r>
        <w:rPr>
          <w:rFonts w:ascii="Arial" w:hAnsi="Arial" w:cs="Arial"/>
          <w:iCs/>
        </w:rPr>
        <w:t>T</w:t>
      </w:r>
      <w:r w:rsidRPr="00557A49">
        <w:rPr>
          <w:rFonts w:ascii="Arial" w:hAnsi="Arial" w:cs="Arial"/>
          <w:iCs/>
        </w:rPr>
        <w:t xml:space="preserve">eacher with social </w:t>
      </w:r>
      <w:r>
        <w:rPr>
          <w:rFonts w:ascii="Arial" w:hAnsi="Arial" w:cs="Arial"/>
          <w:iCs/>
        </w:rPr>
        <w:t xml:space="preserve">work </w:t>
      </w:r>
      <w:r w:rsidRPr="00557A49">
        <w:rPr>
          <w:rFonts w:ascii="Arial" w:hAnsi="Arial" w:cs="Arial"/>
          <w:iCs/>
        </w:rPr>
        <w:t xml:space="preserve">students and more recently as a staff development officer </w:t>
      </w:r>
      <w:r>
        <w:rPr>
          <w:rFonts w:ascii="Arial" w:hAnsi="Arial" w:cs="Arial"/>
          <w:iCs/>
        </w:rPr>
        <w:t xml:space="preserve">with a broader focus. </w:t>
      </w:r>
    </w:p>
    <w:p w14:paraId="5DF5CB54" w14:textId="77777777" w:rsidR="003867E4" w:rsidRDefault="00557A49" w:rsidP="003867E4">
      <w:pPr>
        <w:shd w:val="clear" w:color="auto" w:fill="FFFFFF"/>
        <w:rPr>
          <w:rFonts w:ascii="Arial" w:eastAsia="Times New Roman" w:hAnsi="Arial" w:cs="Arial"/>
        </w:rPr>
      </w:pPr>
      <w:r w:rsidRPr="003867E4">
        <w:rPr>
          <w:rFonts w:ascii="Arial" w:hAnsi="Arial" w:cs="Arial"/>
          <w:b/>
          <w:iCs/>
        </w:rPr>
        <w:t>Andrew Gillies</w:t>
      </w:r>
      <w:r>
        <w:rPr>
          <w:rFonts w:ascii="Arial" w:hAnsi="Arial" w:cs="Arial"/>
          <w:b/>
          <w:iCs/>
        </w:rPr>
        <w:t xml:space="preserve"> </w:t>
      </w:r>
      <w:r w:rsidRPr="00557A49">
        <w:rPr>
          <w:rFonts w:ascii="Arial" w:hAnsi="Arial" w:cs="Arial"/>
          <w:iCs/>
        </w:rPr>
        <w:t>is</w:t>
      </w:r>
      <w:r>
        <w:rPr>
          <w:rFonts w:ascii="Arial" w:hAnsi="Arial" w:cs="Arial"/>
          <w:iCs/>
        </w:rPr>
        <w:t xml:space="preserve"> Head of Spiritual </w:t>
      </w:r>
      <w:r w:rsidR="003867E4">
        <w:rPr>
          <w:rFonts w:ascii="Arial" w:hAnsi="Arial" w:cs="Arial"/>
          <w:iCs/>
        </w:rPr>
        <w:t xml:space="preserve">and Person-Centred </w:t>
      </w:r>
      <w:r>
        <w:rPr>
          <w:rFonts w:ascii="Arial" w:hAnsi="Arial" w:cs="Arial"/>
          <w:iCs/>
        </w:rPr>
        <w:t xml:space="preserve">Care with NHS Ayrshire &amp; Arran. </w:t>
      </w:r>
      <w:r w:rsidR="003867E4">
        <w:rPr>
          <w:rFonts w:ascii="Arial" w:eastAsia="Times New Roman" w:hAnsi="Arial" w:cs="Arial"/>
        </w:rPr>
        <w:t xml:space="preserve">Andy is a keen advocate of values based reflective practice in health and social care.  He is interested in helping the professions to process the difficult and distressing situations they regularly face, and has seen the transformative impact of taking time to reflect on work in a safe, curious and hopeful way. </w:t>
      </w:r>
    </w:p>
    <w:p w14:paraId="39863C51" w14:textId="77777777" w:rsidR="00557A49" w:rsidRPr="00557A49" w:rsidRDefault="00557A49" w:rsidP="00557A49">
      <w:pPr>
        <w:rPr>
          <w:rFonts w:ascii="Arial" w:hAnsi="Arial" w:cs="Arial"/>
          <w:iCs/>
        </w:rPr>
      </w:pPr>
      <w:r w:rsidRPr="00557A49">
        <w:rPr>
          <w:rFonts w:ascii="Arial" w:hAnsi="Arial" w:cs="Arial"/>
          <w:iCs/>
        </w:rPr>
        <w:t xml:space="preserve"> </w:t>
      </w:r>
    </w:p>
    <w:p w14:paraId="6DC4D15B" w14:textId="77777777" w:rsidR="00557A49" w:rsidRPr="00557A49" w:rsidRDefault="008566FC" w:rsidP="00557A49">
      <w:pPr>
        <w:ind w:left="720"/>
        <w:rPr>
          <w:rFonts w:ascii="Arial" w:hAnsi="Arial" w:cs="Arial"/>
          <w:b/>
          <w:bCs/>
          <w:sz w:val="24"/>
          <w:szCs w:val="24"/>
        </w:rPr>
      </w:pPr>
      <w:hyperlink r:id="rId35" w:history="1">
        <w:r w:rsidR="00557A49" w:rsidRPr="008025CB">
          <w:rPr>
            <w:rStyle w:val="Hyperlink"/>
            <w:rFonts w:ascii="Arial" w:hAnsi="Arial" w:cs="Arial"/>
          </w:rPr>
          <w:t>Click here</w:t>
        </w:r>
      </w:hyperlink>
      <w:r w:rsidR="00557A49">
        <w:rPr>
          <w:rFonts w:ascii="Arial" w:hAnsi="Arial" w:cs="Arial"/>
        </w:rPr>
        <w:t xml:space="preserve"> to register </w:t>
      </w:r>
      <w:r w:rsidR="00557A49" w:rsidRPr="00FF3A7F">
        <w:rPr>
          <w:rFonts w:ascii="Arial" w:hAnsi="Arial" w:cs="Arial"/>
        </w:rPr>
        <w:t>for this session.</w:t>
      </w:r>
    </w:p>
    <w:p w14:paraId="32A07969" w14:textId="77777777" w:rsidR="00557A49" w:rsidRDefault="00557A49" w:rsidP="00557A49">
      <w:pPr>
        <w:rPr>
          <w:rFonts w:ascii="Arial" w:hAnsi="Arial" w:cs="Arial"/>
          <w:b/>
          <w:bCs/>
          <w:sz w:val="24"/>
          <w:szCs w:val="24"/>
        </w:rPr>
      </w:pPr>
    </w:p>
    <w:p w14:paraId="515E739B" w14:textId="77777777" w:rsidR="00557A49" w:rsidRDefault="00557A49" w:rsidP="00557A49">
      <w:pPr>
        <w:ind w:left="720"/>
        <w:rPr>
          <w:rFonts w:ascii="Arial" w:hAnsi="Arial" w:cs="Arial"/>
          <w:b/>
        </w:rPr>
      </w:pPr>
    </w:p>
    <w:p w14:paraId="2F85DF92" w14:textId="77777777" w:rsidR="00557A49" w:rsidRPr="003867E4" w:rsidRDefault="00557A49" w:rsidP="00557A49">
      <w:pPr>
        <w:rPr>
          <w:rFonts w:ascii="Arial" w:hAnsi="Arial" w:cs="Arial"/>
          <w:b/>
          <w:bCs/>
          <w:sz w:val="25"/>
          <w:szCs w:val="25"/>
        </w:rPr>
      </w:pPr>
      <w:r w:rsidRPr="003867E4">
        <w:rPr>
          <w:rFonts w:ascii="Arial" w:hAnsi="Arial" w:cs="Arial"/>
          <w:b/>
          <w:bCs/>
          <w:color w:val="0000CC"/>
          <w:sz w:val="25"/>
          <w:szCs w:val="25"/>
        </w:rPr>
        <w:t xml:space="preserve">Be kind to yourself: let go of guilt and self-judgements with mindfulness </w:t>
      </w:r>
    </w:p>
    <w:p w14:paraId="3DDEAAD9" w14:textId="77777777" w:rsidR="00557A49" w:rsidRPr="00557A49" w:rsidRDefault="00557A49" w:rsidP="003867E4">
      <w:pPr>
        <w:rPr>
          <w:rFonts w:ascii="Arial" w:hAnsi="Arial" w:cs="Arial"/>
          <w:b/>
        </w:rPr>
      </w:pPr>
      <w:r w:rsidRPr="00557A49">
        <w:rPr>
          <w:rFonts w:ascii="Arial" w:hAnsi="Arial" w:cs="Arial"/>
          <w:b/>
        </w:rPr>
        <w:t xml:space="preserve">28 April, 16.00 – 17.00 </w:t>
      </w:r>
      <w:r w:rsidR="00337497">
        <w:rPr>
          <w:rFonts w:ascii="Arial" w:hAnsi="Arial" w:cs="Arial"/>
          <w:b/>
        </w:rPr>
        <w:t>hrs.</w:t>
      </w:r>
    </w:p>
    <w:p w14:paraId="224D1343" w14:textId="77777777" w:rsidR="00557A49" w:rsidRDefault="00557A49" w:rsidP="00557A49">
      <w:pPr>
        <w:rPr>
          <w:rFonts w:ascii="Arial" w:hAnsi="Arial" w:cs="Arial"/>
        </w:rPr>
      </w:pPr>
    </w:p>
    <w:p w14:paraId="01E8AF4F" w14:textId="77777777" w:rsidR="00557A49" w:rsidRPr="00557A49" w:rsidRDefault="00557A49" w:rsidP="00557A49">
      <w:pPr>
        <w:rPr>
          <w:rFonts w:ascii="Arial" w:hAnsi="Arial" w:cs="Arial"/>
          <w:b/>
        </w:rPr>
      </w:pPr>
      <w:r w:rsidRPr="00557A49">
        <w:rPr>
          <w:rFonts w:ascii="Arial" w:hAnsi="Arial" w:cs="Arial"/>
        </w:rPr>
        <w:t>Often we are our own wors</w:t>
      </w:r>
      <w:r w:rsidR="00C3042D">
        <w:rPr>
          <w:rFonts w:ascii="Arial" w:hAnsi="Arial" w:cs="Arial"/>
        </w:rPr>
        <w:t>t</w:t>
      </w:r>
      <w:r w:rsidRPr="00557A49">
        <w:rPr>
          <w:rFonts w:ascii="Arial" w:hAnsi="Arial" w:cs="Arial"/>
        </w:rPr>
        <w:t xml:space="preserve"> critics. Unhelpful emotions like guilt and negative self-judgement are often a consequence of stress, worry and anxiety. Martin Stepek, one of Scotland’s foremost teachers of mindfulness, will show you how to recognise these negative emotions arising and guide you on how to replace them with more positive emotions to be kinder to yourself. He’ll also show you how to deal with the underlying stress which may be the cause of these emotions in the first place.  </w:t>
      </w:r>
    </w:p>
    <w:p w14:paraId="569A257E" w14:textId="77777777" w:rsidR="00557A49" w:rsidRDefault="00557A49" w:rsidP="00B561C0">
      <w:pPr>
        <w:rPr>
          <w:rFonts w:ascii="Arial" w:hAnsi="Arial" w:cs="Arial"/>
          <w:b/>
        </w:rPr>
      </w:pPr>
    </w:p>
    <w:p w14:paraId="729D2AAA" w14:textId="77777777" w:rsidR="00557A49" w:rsidRPr="00557A49" w:rsidRDefault="008566FC" w:rsidP="00557A49">
      <w:pPr>
        <w:ind w:left="720"/>
        <w:rPr>
          <w:rFonts w:ascii="Arial" w:hAnsi="Arial" w:cs="Arial"/>
        </w:rPr>
      </w:pPr>
      <w:hyperlink r:id="rId36" w:history="1">
        <w:r w:rsidR="00557A49" w:rsidRPr="00557A49">
          <w:rPr>
            <w:rStyle w:val="Hyperlink"/>
            <w:rFonts w:ascii="Arial" w:hAnsi="Arial" w:cs="Arial"/>
          </w:rPr>
          <w:t>Click here</w:t>
        </w:r>
      </w:hyperlink>
      <w:r w:rsidR="00557A49" w:rsidRPr="00557A49">
        <w:rPr>
          <w:rFonts w:ascii="Arial" w:hAnsi="Arial" w:cs="Arial"/>
        </w:rPr>
        <w:t xml:space="preserve"> to register for this session</w:t>
      </w:r>
      <w:r w:rsidR="00557A49">
        <w:rPr>
          <w:rFonts w:ascii="Arial" w:hAnsi="Arial" w:cs="Arial"/>
        </w:rPr>
        <w:t>.</w:t>
      </w:r>
    </w:p>
    <w:p w14:paraId="127AAF13" w14:textId="77777777" w:rsidR="00557A49" w:rsidRDefault="00557A49" w:rsidP="00B561C0">
      <w:pPr>
        <w:rPr>
          <w:rFonts w:ascii="Arial" w:hAnsi="Arial" w:cs="Arial"/>
          <w:b/>
        </w:rPr>
      </w:pPr>
    </w:p>
    <w:p w14:paraId="079B345D" w14:textId="77777777" w:rsidR="00557A49" w:rsidRDefault="00557A49" w:rsidP="00B561C0">
      <w:pPr>
        <w:rPr>
          <w:rFonts w:ascii="Arial" w:hAnsi="Arial" w:cs="Arial"/>
          <w:b/>
        </w:rPr>
      </w:pPr>
    </w:p>
    <w:p w14:paraId="683479B2" w14:textId="77777777" w:rsidR="00557A49" w:rsidRDefault="00557A49" w:rsidP="00B561C0">
      <w:pPr>
        <w:rPr>
          <w:rFonts w:ascii="Arial" w:hAnsi="Arial" w:cs="Arial"/>
          <w:b/>
        </w:rPr>
      </w:pPr>
    </w:p>
    <w:p w14:paraId="402D9E6C" w14:textId="77777777" w:rsidR="00557A49" w:rsidRPr="004A1A25" w:rsidRDefault="00557A49" w:rsidP="00B561C0">
      <w:pPr>
        <w:rPr>
          <w:rFonts w:ascii="Arial" w:hAnsi="Arial" w:cs="Arial"/>
          <w:b/>
        </w:rPr>
      </w:pPr>
    </w:p>
    <w:sectPr w:rsidR="00557A49" w:rsidRPr="004A1A25" w:rsidSect="001B3FFE">
      <w:footerReference w:type="default" r:id="rId3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E524C" w14:textId="77777777" w:rsidR="008566FC" w:rsidRDefault="008566FC" w:rsidP="00337497">
      <w:r>
        <w:separator/>
      </w:r>
    </w:p>
  </w:endnote>
  <w:endnote w:type="continuationSeparator" w:id="0">
    <w:p w14:paraId="16697C76" w14:textId="77777777" w:rsidR="008566FC" w:rsidRDefault="008566FC" w:rsidP="0033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881465"/>
      <w:docPartObj>
        <w:docPartGallery w:val="Page Numbers (Bottom of Page)"/>
        <w:docPartUnique/>
      </w:docPartObj>
    </w:sdtPr>
    <w:sdtEndPr>
      <w:rPr>
        <w:noProof/>
      </w:rPr>
    </w:sdtEndPr>
    <w:sdtContent>
      <w:p w14:paraId="7AAE4792" w14:textId="77777777" w:rsidR="00337497" w:rsidRDefault="00337497">
        <w:pPr>
          <w:pStyle w:val="Footer"/>
          <w:jc w:val="right"/>
        </w:pPr>
        <w:r>
          <w:fldChar w:fldCharType="begin"/>
        </w:r>
        <w:r>
          <w:instrText xml:space="preserve"> PAGE   \* MERGEFORMAT </w:instrText>
        </w:r>
        <w:r>
          <w:fldChar w:fldCharType="separate"/>
        </w:r>
        <w:r w:rsidR="00747ABC">
          <w:rPr>
            <w:noProof/>
          </w:rPr>
          <w:t>1</w:t>
        </w:r>
        <w:r>
          <w:rPr>
            <w:noProof/>
          </w:rPr>
          <w:fldChar w:fldCharType="end"/>
        </w:r>
      </w:p>
    </w:sdtContent>
  </w:sdt>
  <w:p w14:paraId="0AFCAD85" w14:textId="77777777" w:rsidR="00337497" w:rsidRDefault="00337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718B5" w14:textId="77777777" w:rsidR="008566FC" w:rsidRDefault="008566FC" w:rsidP="00337497">
      <w:r>
        <w:separator/>
      </w:r>
    </w:p>
  </w:footnote>
  <w:footnote w:type="continuationSeparator" w:id="0">
    <w:p w14:paraId="177E6552" w14:textId="77777777" w:rsidR="008566FC" w:rsidRDefault="008566FC" w:rsidP="00337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EF67626"/>
    <w:multiLevelType w:val="hybridMultilevel"/>
    <w:tmpl w:val="B038C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25"/>
    <w:rsid w:val="00027C27"/>
    <w:rsid w:val="00031238"/>
    <w:rsid w:val="00050D48"/>
    <w:rsid w:val="000A2C8E"/>
    <w:rsid w:val="000C0CF4"/>
    <w:rsid w:val="00160F46"/>
    <w:rsid w:val="001B3FFE"/>
    <w:rsid w:val="00281579"/>
    <w:rsid w:val="002C79FA"/>
    <w:rsid w:val="002F1DB2"/>
    <w:rsid w:val="00306C61"/>
    <w:rsid w:val="00337497"/>
    <w:rsid w:val="0037582B"/>
    <w:rsid w:val="003844C1"/>
    <w:rsid w:val="003867E4"/>
    <w:rsid w:val="004A1A25"/>
    <w:rsid w:val="00510C5D"/>
    <w:rsid w:val="005477AE"/>
    <w:rsid w:val="00557A49"/>
    <w:rsid w:val="00584855"/>
    <w:rsid w:val="005F77A5"/>
    <w:rsid w:val="00691B43"/>
    <w:rsid w:val="006B7C5D"/>
    <w:rsid w:val="006C6E7A"/>
    <w:rsid w:val="00747ABC"/>
    <w:rsid w:val="008025CB"/>
    <w:rsid w:val="008566FC"/>
    <w:rsid w:val="00857548"/>
    <w:rsid w:val="009064B9"/>
    <w:rsid w:val="00910F7F"/>
    <w:rsid w:val="009B7615"/>
    <w:rsid w:val="009C2642"/>
    <w:rsid w:val="00AC5BC8"/>
    <w:rsid w:val="00AD594A"/>
    <w:rsid w:val="00B51BDC"/>
    <w:rsid w:val="00B561C0"/>
    <w:rsid w:val="00B773CE"/>
    <w:rsid w:val="00BA7EC5"/>
    <w:rsid w:val="00C3042D"/>
    <w:rsid w:val="00C676F9"/>
    <w:rsid w:val="00C91823"/>
    <w:rsid w:val="00D008AB"/>
    <w:rsid w:val="00D05C8E"/>
    <w:rsid w:val="00D9772B"/>
    <w:rsid w:val="00E364AF"/>
    <w:rsid w:val="00FA4BC1"/>
    <w:rsid w:val="00FF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82C97"/>
  <w15:chartTrackingRefBased/>
  <w15:docId w15:val="{59F783B4-A129-4F85-BB1E-B35F6ABF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A25"/>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4A1A25"/>
    <w:rPr>
      <w:color w:val="0000FF"/>
      <w:u w:val="single"/>
    </w:rPr>
  </w:style>
  <w:style w:type="table" w:styleId="TableGrid">
    <w:name w:val="Table Grid"/>
    <w:basedOn w:val="TableNormal"/>
    <w:uiPriority w:val="39"/>
    <w:rsid w:val="004A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94A"/>
    <w:pPr>
      <w:spacing w:after="160" w:line="259" w:lineRule="auto"/>
      <w:ind w:left="720"/>
      <w:contextualSpacing/>
    </w:pPr>
  </w:style>
  <w:style w:type="paragraph" w:customStyle="1" w:styleId="ydp89ed55a7yiv9109986469msonormal">
    <w:name w:val="ydp89ed55a7yiv9109986469msonormal"/>
    <w:basedOn w:val="Normal"/>
    <w:rsid w:val="00557A49"/>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57A49"/>
    <w:rPr>
      <w:color w:val="954F72" w:themeColor="followedHyperlink"/>
      <w:u w:val="single"/>
    </w:rPr>
  </w:style>
  <w:style w:type="paragraph" w:styleId="NormalWeb">
    <w:name w:val="Normal (Web)"/>
    <w:basedOn w:val="Normal"/>
    <w:uiPriority w:val="99"/>
    <w:unhideWhenUsed/>
    <w:rsid w:val="00557A4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31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752">
      <w:bodyDiv w:val="1"/>
      <w:marLeft w:val="0"/>
      <w:marRight w:val="0"/>
      <w:marTop w:val="0"/>
      <w:marBottom w:val="0"/>
      <w:divBdr>
        <w:top w:val="none" w:sz="0" w:space="0" w:color="auto"/>
        <w:left w:val="none" w:sz="0" w:space="0" w:color="auto"/>
        <w:bottom w:val="none" w:sz="0" w:space="0" w:color="auto"/>
        <w:right w:val="none" w:sz="0" w:space="0" w:color="auto"/>
      </w:divBdr>
    </w:div>
    <w:div w:id="82723794">
      <w:bodyDiv w:val="1"/>
      <w:marLeft w:val="0"/>
      <w:marRight w:val="0"/>
      <w:marTop w:val="0"/>
      <w:marBottom w:val="0"/>
      <w:divBdr>
        <w:top w:val="none" w:sz="0" w:space="0" w:color="auto"/>
        <w:left w:val="none" w:sz="0" w:space="0" w:color="auto"/>
        <w:bottom w:val="none" w:sz="0" w:space="0" w:color="auto"/>
        <w:right w:val="none" w:sz="0" w:space="0" w:color="auto"/>
      </w:divBdr>
    </w:div>
    <w:div w:id="330790553">
      <w:bodyDiv w:val="1"/>
      <w:marLeft w:val="0"/>
      <w:marRight w:val="0"/>
      <w:marTop w:val="0"/>
      <w:marBottom w:val="0"/>
      <w:divBdr>
        <w:top w:val="none" w:sz="0" w:space="0" w:color="auto"/>
        <w:left w:val="none" w:sz="0" w:space="0" w:color="auto"/>
        <w:bottom w:val="none" w:sz="0" w:space="0" w:color="auto"/>
        <w:right w:val="none" w:sz="0" w:space="0" w:color="auto"/>
      </w:divBdr>
    </w:div>
    <w:div w:id="725372143">
      <w:bodyDiv w:val="1"/>
      <w:marLeft w:val="0"/>
      <w:marRight w:val="0"/>
      <w:marTop w:val="0"/>
      <w:marBottom w:val="0"/>
      <w:divBdr>
        <w:top w:val="none" w:sz="0" w:space="0" w:color="auto"/>
        <w:left w:val="none" w:sz="0" w:space="0" w:color="auto"/>
        <w:bottom w:val="none" w:sz="0" w:space="0" w:color="auto"/>
        <w:right w:val="none" w:sz="0" w:space="0" w:color="auto"/>
      </w:divBdr>
    </w:div>
    <w:div w:id="1174685074">
      <w:bodyDiv w:val="1"/>
      <w:marLeft w:val="0"/>
      <w:marRight w:val="0"/>
      <w:marTop w:val="0"/>
      <w:marBottom w:val="0"/>
      <w:divBdr>
        <w:top w:val="none" w:sz="0" w:space="0" w:color="auto"/>
        <w:left w:val="none" w:sz="0" w:space="0" w:color="auto"/>
        <w:bottom w:val="none" w:sz="0" w:space="0" w:color="auto"/>
        <w:right w:val="none" w:sz="0" w:space="0" w:color="auto"/>
      </w:divBdr>
    </w:div>
    <w:div w:id="1365868114">
      <w:bodyDiv w:val="1"/>
      <w:marLeft w:val="0"/>
      <w:marRight w:val="0"/>
      <w:marTop w:val="0"/>
      <w:marBottom w:val="0"/>
      <w:divBdr>
        <w:top w:val="none" w:sz="0" w:space="0" w:color="auto"/>
        <w:left w:val="none" w:sz="0" w:space="0" w:color="auto"/>
        <w:bottom w:val="none" w:sz="0" w:space="0" w:color="auto"/>
        <w:right w:val="none" w:sz="0" w:space="0" w:color="auto"/>
      </w:divBdr>
    </w:div>
    <w:div w:id="1416628493">
      <w:bodyDiv w:val="1"/>
      <w:marLeft w:val="0"/>
      <w:marRight w:val="0"/>
      <w:marTop w:val="0"/>
      <w:marBottom w:val="0"/>
      <w:divBdr>
        <w:top w:val="none" w:sz="0" w:space="0" w:color="auto"/>
        <w:left w:val="none" w:sz="0" w:space="0" w:color="auto"/>
        <w:bottom w:val="none" w:sz="0" w:space="0" w:color="auto"/>
        <w:right w:val="none" w:sz="0" w:space="0" w:color="auto"/>
      </w:divBdr>
    </w:div>
    <w:div w:id="1493181589">
      <w:bodyDiv w:val="1"/>
      <w:marLeft w:val="0"/>
      <w:marRight w:val="0"/>
      <w:marTop w:val="0"/>
      <w:marBottom w:val="0"/>
      <w:divBdr>
        <w:top w:val="none" w:sz="0" w:space="0" w:color="auto"/>
        <w:left w:val="none" w:sz="0" w:space="0" w:color="auto"/>
        <w:bottom w:val="none" w:sz="0" w:space="0" w:color="auto"/>
        <w:right w:val="none" w:sz="0" w:space="0" w:color="auto"/>
      </w:divBdr>
    </w:div>
    <w:div w:id="1562716685">
      <w:bodyDiv w:val="1"/>
      <w:marLeft w:val="0"/>
      <w:marRight w:val="0"/>
      <w:marTop w:val="0"/>
      <w:marBottom w:val="0"/>
      <w:divBdr>
        <w:top w:val="none" w:sz="0" w:space="0" w:color="auto"/>
        <w:left w:val="none" w:sz="0" w:space="0" w:color="auto"/>
        <w:bottom w:val="none" w:sz="0" w:space="0" w:color="auto"/>
        <w:right w:val="none" w:sz="0" w:space="0" w:color="auto"/>
      </w:divBdr>
    </w:div>
    <w:div w:id="20384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wellbeinghub.scot" TargetMode="External"/><Relationship Id="rId13" Type="http://schemas.openxmlformats.org/officeDocument/2006/relationships/hyperlink" Target="https://www.eventbrite.co.uk/e/the-science-of-stress-and-anxiety-evidence-based-techniques-to-feel-better-tickets-146541869677" TargetMode="External"/><Relationship Id="rId18" Type="http://schemas.openxmlformats.org/officeDocument/2006/relationships/hyperlink" Target="http://www.nationalwellbeinghub.scot" TargetMode="External"/><Relationship Id="rId26" Type="http://schemas.openxmlformats.org/officeDocument/2006/relationships/hyperlink" Target="https://www.eventbrite.co.uk/e/a-iyengar-yoga-class-for-those-with-and-without-previous-yoga-experience-tickets-14654339423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ventbrite.co.uk/e/enhancing-personal-resilience-managing-stress-and-staying-positive-tickets-146542621927" TargetMode="External"/><Relationship Id="rId34" Type="http://schemas.openxmlformats.org/officeDocument/2006/relationships/hyperlink" Target="https://tenforzen.clickmeeting.com/mindfulness-simple-tools-for-a-stress-free-life/register" TargetMode="External"/><Relationship Id="rId7" Type="http://schemas.openxmlformats.org/officeDocument/2006/relationships/endnotes" Target="endnotes.xml"/><Relationship Id="rId12" Type="http://schemas.openxmlformats.org/officeDocument/2006/relationships/hyperlink" Target="https://www.nationalwellbeinghub.scot/resource/coping-and-self-care" TargetMode="External"/><Relationship Id="rId17" Type="http://schemas.openxmlformats.org/officeDocument/2006/relationships/hyperlink" Target="https://www.feelinggood.app/onboarding/promis/" TargetMode="External"/><Relationship Id="rId25" Type="http://schemas.openxmlformats.org/officeDocument/2006/relationships/hyperlink" Target="https://www.yoga-edinburgh.com/" TargetMode="External"/><Relationship Id="rId33" Type="http://schemas.openxmlformats.org/officeDocument/2006/relationships/hyperlink" Target="https://www.eventbrite.co.uk/e/helping-you-cope-with-low-mood-tickets-14654620263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ventbrite.co.uk/e/sleep-glorious-sleep-everything-you-need-to-knowbut-never-dared-to-ask-tickets-146540862665" TargetMode="External"/><Relationship Id="rId20" Type="http://schemas.openxmlformats.org/officeDocument/2006/relationships/hyperlink" Target="https://www.eventbrite.co.uk/e/enhancing-personal-resilience-managing-stress-and-staying-positive-tickets-146542523633" TargetMode="External"/><Relationship Id="rId29" Type="http://schemas.openxmlformats.org/officeDocument/2006/relationships/hyperlink" Target="https://tenforzen.clickmeeting.com/self-care-a-guide-to-making-yourself-a-priority-with-mindfulness/reg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e/managing-parenting-in-current-times-tickets-138651956735" TargetMode="External"/><Relationship Id="rId24" Type="http://schemas.openxmlformats.org/officeDocument/2006/relationships/hyperlink" Target="https://tenforzen.clickmeeting.com/mindfulness-stress-reduction-strategies-for-spring/register" TargetMode="External"/><Relationship Id="rId32" Type="http://schemas.openxmlformats.org/officeDocument/2006/relationships/hyperlink" Target="https://www.eventbrite.co.uk/e/helping-you-cope-with-low-mood-tickets-146545789401"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tionalwellbeinghub.scot" TargetMode="External"/><Relationship Id="rId23" Type="http://schemas.openxmlformats.org/officeDocument/2006/relationships/hyperlink" Target="https://www.eventbrite.co.uk/e/enhancing-personal-resilience-managing-stress-and-staying-positive-tickets-146568356901" TargetMode="External"/><Relationship Id="rId28" Type="http://schemas.openxmlformats.org/officeDocument/2006/relationships/hyperlink" Target="https://www.eventbrite.co.uk/e/a-iyengar-yoga-class-for-those-with-and-without-previous-yoga-experience-tickets-146544216697" TargetMode="External"/><Relationship Id="rId36" Type="http://schemas.openxmlformats.org/officeDocument/2006/relationships/hyperlink" Target="https://tenforzen.clickmeeting.com/be-kind-to-yourself-let-go-of-guilt-and-self-judgements-with-mindfulness/register" TargetMode="External"/><Relationship Id="rId10" Type="http://schemas.openxmlformats.org/officeDocument/2006/relationships/hyperlink" Target="mailto:scot.hall@gov.scot" TargetMode="External"/><Relationship Id="rId19" Type="http://schemas.openxmlformats.org/officeDocument/2006/relationships/hyperlink" Target="https://www.eventbrite.co.uk/e/enhancing-personal-resilience-managing-stress-and-staying-positive-tickets-146542244799" TargetMode="External"/><Relationship Id="rId31" Type="http://schemas.openxmlformats.org/officeDocument/2006/relationships/hyperlink" Target="https://www.eventbrite.co.uk/e/helping-you-cope-with-low-mood-tickets-146544894725" TargetMode="External"/><Relationship Id="rId4" Type="http://schemas.openxmlformats.org/officeDocument/2006/relationships/settings" Target="settings.xml"/><Relationship Id="rId9" Type="http://schemas.openxmlformats.org/officeDocument/2006/relationships/hyperlink" Target="http://www.nationalwellbeinghub.scot" TargetMode="External"/><Relationship Id="rId14" Type="http://schemas.openxmlformats.org/officeDocument/2006/relationships/hyperlink" Target="https://www.nationalwellbeinghub.scot/resource/coping-and-self-care/" TargetMode="External"/><Relationship Id="rId22" Type="http://schemas.openxmlformats.org/officeDocument/2006/relationships/hyperlink" Target="https://www.eventbrite.co.uk/e/enhancing-personal-resilience-managing-stress-and-staying-positive-tickets-146567923605" TargetMode="External"/><Relationship Id="rId27" Type="http://schemas.openxmlformats.org/officeDocument/2006/relationships/hyperlink" Target="https://www.eventbrite.co.uk/e/a-iyengar-yoga-class-for-those-with-and-without-previous-yoga-experience-tickets-146543795437" TargetMode="External"/><Relationship Id="rId30" Type="http://schemas.openxmlformats.org/officeDocument/2006/relationships/hyperlink" Target="http://www.nationalwellbeinghub.scot" TargetMode="External"/><Relationship Id="rId35" Type="http://schemas.openxmlformats.org/officeDocument/2006/relationships/hyperlink" Target="https://www.eventbrite.co.uk/e/reflective-practice-in-the-workplace-tickets-146548124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79627-9D48-4646-A3CA-6BA33E24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Souza R (Ray)</dc:creator>
  <cp:keywords/>
  <dc:description/>
  <cp:lastModifiedBy>Rich Huzzey</cp:lastModifiedBy>
  <cp:revision>2</cp:revision>
  <dcterms:created xsi:type="dcterms:W3CDTF">2021-03-18T12:20:00Z</dcterms:created>
  <dcterms:modified xsi:type="dcterms:W3CDTF">2021-03-18T12:20:00Z</dcterms:modified>
</cp:coreProperties>
</file>